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085"/>
        <w:gridCol w:w="6053"/>
      </w:tblGrid>
      <w:tr w:rsidR="004F405D" w:rsidRPr="004F405D" w:rsidTr="006844A0">
        <w:trPr>
          <w:divId w:val="1230533409"/>
          <w:trHeight w:val="639"/>
        </w:trPr>
        <w:tc>
          <w:tcPr>
            <w:tcW w:w="3085" w:type="dxa"/>
            <w:tcMar>
              <w:top w:w="0" w:type="dxa"/>
              <w:left w:w="108" w:type="dxa"/>
              <w:bottom w:w="0" w:type="dxa"/>
              <w:right w:w="108" w:type="dxa"/>
            </w:tcMar>
            <w:vAlign w:val="center"/>
          </w:tcPr>
          <w:p w:rsidR="006844A0" w:rsidRPr="004F405D" w:rsidRDefault="006844A0" w:rsidP="00C36CC2">
            <w:pPr>
              <w:spacing w:after="0" w:line="240" w:lineRule="auto"/>
              <w:jc w:val="center"/>
              <w:rPr>
                <w:rFonts w:ascii="Times New Roman" w:hAnsi="Times New Roman" w:cs="Times New Roman"/>
                <w:b/>
                <w:bCs/>
                <w:sz w:val="26"/>
                <w:szCs w:val="26"/>
              </w:rPr>
            </w:pPr>
            <w:r w:rsidRPr="004F405D">
              <w:rPr>
                <w:rFonts w:ascii="Times New Roman" w:hAnsi="Times New Roman" w:cs="Times New Roman"/>
                <w:b/>
                <w:bCs/>
                <w:sz w:val="26"/>
                <w:szCs w:val="26"/>
              </w:rPr>
              <w:t>ỦY BAN NHÂN DÂN</w:t>
            </w:r>
          </w:p>
          <w:p w:rsidR="006844A0" w:rsidRPr="004F405D" w:rsidRDefault="00C36CC2" w:rsidP="00C36CC2">
            <w:pPr>
              <w:spacing w:after="0" w:line="240" w:lineRule="auto"/>
              <w:jc w:val="center"/>
              <w:rPr>
                <w:rFonts w:ascii="Times New Roman" w:hAnsi="Times New Roman" w:cs="Times New Roman"/>
                <w:bCs/>
                <w:sz w:val="26"/>
                <w:szCs w:val="26"/>
              </w:rPr>
            </w:pPr>
            <w:r w:rsidRPr="004F405D">
              <w:rPr>
                <w:rFonts w:ascii="Times New Roman" w:hAnsi="Times New Roman" w:cs="Times New Roman"/>
                <w:b/>
                <w:sz w:val="26"/>
                <w:szCs w:val="26"/>
              </w:rPr>
              <w:t>THỊ TRẤN SỊA</w:t>
            </w:r>
          </w:p>
        </w:tc>
        <w:tc>
          <w:tcPr>
            <w:tcW w:w="6053" w:type="dxa"/>
            <w:tcMar>
              <w:top w:w="0" w:type="dxa"/>
              <w:left w:w="108" w:type="dxa"/>
              <w:bottom w:w="0" w:type="dxa"/>
              <w:right w:w="108" w:type="dxa"/>
            </w:tcMar>
          </w:tcPr>
          <w:p w:rsidR="006844A0" w:rsidRPr="004F405D" w:rsidRDefault="006844A0" w:rsidP="00C36CC2">
            <w:pPr>
              <w:pStyle w:val="Heading4"/>
              <w:spacing w:before="0" w:after="0" w:line="240" w:lineRule="auto"/>
              <w:ind w:right="-168"/>
              <w:jc w:val="center"/>
              <w:rPr>
                <w:rFonts w:ascii="Times New Roman" w:hAnsi="Times New Roman" w:cs="Times New Roman"/>
                <w:i w:val="0"/>
                <w:color w:val="auto"/>
                <w:sz w:val="26"/>
                <w:szCs w:val="26"/>
              </w:rPr>
            </w:pPr>
            <w:r w:rsidRPr="004F405D">
              <w:rPr>
                <w:rFonts w:ascii="Times New Roman" w:hAnsi="Times New Roman" w:cs="Times New Roman"/>
                <w:i w:val="0"/>
                <w:color w:val="auto"/>
                <w:sz w:val="26"/>
                <w:szCs w:val="26"/>
              </w:rPr>
              <w:t xml:space="preserve">   CỘNG HÒA XÃ HỘI CHỦ NGHĨA VIỆT NAM</w:t>
            </w:r>
            <w:r w:rsidRPr="004F405D">
              <w:rPr>
                <w:rFonts w:ascii="Times New Roman" w:hAnsi="Times New Roman" w:cs="Times New Roman"/>
                <w:i w:val="0"/>
                <w:color w:val="auto"/>
                <w:sz w:val="26"/>
                <w:szCs w:val="26"/>
              </w:rPr>
              <w:br/>
            </w:r>
            <w:r w:rsidRPr="004F405D">
              <w:rPr>
                <w:rFonts w:ascii="Times New Roman" w:hAnsi="Times New Roman" w:cs="Times New Roman"/>
                <w:i w:val="0"/>
                <w:color w:val="auto"/>
                <w:sz w:val="28"/>
                <w:szCs w:val="28"/>
              </w:rPr>
              <w:t>Độc lập - Tự do - Hạnh phúc</w:t>
            </w:r>
          </w:p>
        </w:tc>
      </w:tr>
      <w:tr w:rsidR="004F405D" w:rsidRPr="004F405D" w:rsidTr="006844A0">
        <w:trPr>
          <w:divId w:val="1230533409"/>
          <w:trHeight w:val="155"/>
        </w:trPr>
        <w:tc>
          <w:tcPr>
            <w:tcW w:w="3085" w:type="dxa"/>
            <w:tcMar>
              <w:top w:w="0" w:type="dxa"/>
              <w:left w:w="108" w:type="dxa"/>
              <w:bottom w:w="0" w:type="dxa"/>
              <w:right w:w="108" w:type="dxa"/>
            </w:tcMar>
          </w:tcPr>
          <w:p w:rsidR="006844A0" w:rsidRPr="004F405D" w:rsidRDefault="004F4F3C" w:rsidP="00C36CC2">
            <w:pPr>
              <w:spacing w:before="120" w:after="100" w:afterAutospacing="1"/>
              <w:jc w:val="center"/>
              <w:rPr>
                <w:rFonts w:ascii="Times New Roman" w:hAnsi="Times New Roman" w:cs="Times New Roman"/>
                <w:sz w:val="28"/>
                <w:szCs w:val="28"/>
              </w:rPr>
            </w:pPr>
            <w:r w:rsidRPr="004F405D">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FBDC378" wp14:editId="0E00BEF2">
                      <wp:simplePos x="0" y="0"/>
                      <wp:positionH relativeFrom="column">
                        <wp:posOffset>577215</wp:posOffset>
                      </wp:positionH>
                      <wp:positionV relativeFrom="paragraph">
                        <wp:posOffset>11429</wp:posOffset>
                      </wp:positionV>
                      <wp:extent cx="627380" cy="0"/>
                      <wp:effectExtent l="0" t="0" r="2032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FD11B83" id="_x0000_t32" coordsize="21600,21600" o:spt="32" o:oned="t" path="m,l21600,21600e" filled="f">
                      <v:path arrowok="t" fillok="f" o:connecttype="none"/>
                      <o:lock v:ext="edit" shapetype="t"/>
                    </v:shapetype>
                    <v:shape id="AutoShape 2" o:spid="_x0000_s1026" type="#_x0000_t32" style="position:absolute;margin-left:45.45pt;margin-top:.9pt;width:4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" strokecolor="black [3040]"/>
                  </w:pict>
                </mc:Fallback>
              </mc:AlternateContent>
            </w:r>
            <w:r w:rsidR="006844A0" w:rsidRPr="004F405D">
              <w:rPr>
                <w:rFonts w:ascii="Times New Roman" w:hAnsi="Times New Roman" w:cs="Times New Roman"/>
                <w:sz w:val="28"/>
                <w:szCs w:val="28"/>
              </w:rPr>
              <w:t xml:space="preserve">Số: </w:t>
            </w:r>
            <w:r w:rsidR="00C36CC2" w:rsidRPr="004F405D">
              <w:rPr>
                <w:rFonts w:ascii="Times New Roman" w:hAnsi="Times New Roman" w:cs="Times New Roman"/>
                <w:sz w:val="28"/>
                <w:szCs w:val="28"/>
              </w:rPr>
              <w:t xml:space="preserve">      </w:t>
            </w:r>
            <w:r w:rsidR="006844A0" w:rsidRPr="004F405D">
              <w:rPr>
                <w:rFonts w:ascii="Times New Roman" w:hAnsi="Times New Roman" w:cs="Times New Roman"/>
                <w:sz w:val="28"/>
                <w:szCs w:val="28"/>
              </w:rPr>
              <w:t>/BC-UBND</w:t>
            </w:r>
          </w:p>
        </w:tc>
        <w:tc>
          <w:tcPr>
            <w:tcW w:w="6053" w:type="dxa"/>
            <w:tcMar>
              <w:top w:w="0" w:type="dxa"/>
              <w:left w:w="108" w:type="dxa"/>
              <w:bottom w:w="0" w:type="dxa"/>
              <w:right w:w="108" w:type="dxa"/>
            </w:tcMar>
          </w:tcPr>
          <w:p w:rsidR="006844A0" w:rsidRPr="004F405D" w:rsidRDefault="004F4F3C" w:rsidP="004F405D">
            <w:pPr>
              <w:spacing w:before="120" w:after="100" w:afterAutospacing="1"/>
              <w:jc w:val="center"/>
              <w:rPr>
                <w:rFonts w:ascii="Times New Roman" w:hAnsi="Times New Roman" w:cs="Times New Roman"/>
                <w:i/>
                <w:sz w:val="28"/>
                <w:szCs w:val="28"/>
              </w:rPr>
            </w:pPr>
            <w:r w:rsidRPr="004F405D">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4DA9F00D" wp14:editId="0B6B0E06">
                      <wp:simplePos x="0" y="0"/>
                      <wp:positionH relativeFrom="column">
                        <wp:posOffset>825500</wp:posOffset>
                      </wp:positionH>
                      <wp:positionV relativeFrom="paragraph">
                        <wp:posOffset>11429</wp:posOffset>
                      </wp:positionV>
                      <wp:extent cx="2163445" cy="0"/>
                      <wp:effectExtent l="0" t="0" r="2730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D843CE" id="AutoShape 3" o:spid="_x0000_s1026" type="#_x0000_t32" style="position:absolute;margin-left:65pt;margin-top:.9pt;width:170.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" strokecolor="black [3040]"/>
                  </w:pict>
                </mc:Fallback>
              </mc:AlternateContent>
            </w:r>
            <w:r w:rsidR="00C36CC2" w:rsidRPr="004F405D">
              <w:rPr>
                <w:rFonts w:ascii="Times New Roman" w:hAnsi="Times New Roman" w:cs="Times New Roman"/>
                <w:i/>
                <w:sz w:val="28"/>
                <w:szCs w:val="28"/>
              </w:rPr>
              <w:t>Thị trấn Sịa</w:t>
            </w:r>
            <w:r w:rsidR="006844A0" w:rsidRPr="004F405D">
              <w:rPr>
                <w:rFonts w:ascii="Times New Roman" w:hAnsi="Times New Roman" w:cs="Times New Roman"/>
                <w:i/>
                <w:sz w:val="28"/>
                <w:szCs w:val="28"/>
              </w:rPr>
              <w:t xml:space="preserve">, ngày </w:t>
            </w:r>
            <w:r w:rsidR="004F405D" w:rsidRPr="004F405D">
              <w:rPr>
                <w:rFonts w:ascii="Times New Roman" w:hAnsi="Times New Roman" w:cs="Times New Roman"/>
                <w:i/>
                <w:sz w:val="28"/>
                <w:szCs w:val="28"/>
              </w:rPr>
              <w:t xml:space="preserve"> </w:t>
            </w:r>
            <w:r w:rsidR="00FD7980">
              <w:rPr>
                <w:rFonts w:ascii="Times New Roman" w:hAnsi="Times New Roman" w:cs="Times New Roman"/>
                <w:i/>
                <w:sz w:val="28"/>
                <w:szCs w:val="28"/>
              </w:rPr>
              <w:t>15</w:t>
            </w:r>
            <w:r w:rsidR="006844A0" w:rsidRPr="004F405D">
              <w:rPr>
                <w:rFonts w:ascii="Times New Roman" w:hAnsi="Times New Roman" w:cs="Times New Roman"/>
                <w:i/>
                <w:sz w:val="28"/>
                <w:szCs w:val="28"/>
              </w:rPr>
              <w:t xml:space="preserve"> tháng </w:t>
            </w:r>
            <w:r w:rsidR="00125CE8" w:rsidRPr="004F405D">
              <w:rPr>
                <w:rFonts w:ascii="Times New Roman" w:hAnsi="Times New Roman" w:cs="Times New Roman"/>
                <w:i/>
                <w:sz w:val="28"/>
                <w:szCs w:val="28"/>
              </w:rPr>
              <w:t>3</w:t>
            </w:r>
            <w:r w:rsidR="006844A0" w:rsidRPr="004F405D">
              <w:rPr>
                <w:rFonts w:ascii="Times New Roman" w:hAnsi="Times New Roman" w:cs="Times New Roman"/>
                <w:i/>
                <w:sz w:val="28"/>
                <w:szCs w:val="28"/>
              </w:rPr>
              <w:t xml:space="preserve"> năm 202</w:t>
            </w:r>
            <w:r w:rsidR="004F405D" w:rsidRPr="004F405D">
              <w:rPr>
                <w:rFonts w:ascii="Times New Roman" w:hAnsi="Times New Roman" w:cs="Times New Roman"/>
                <w:i/>
                <w:sz w:val="28"/>
                <w:szCs w:val="28"/>
              </w:rPr>
              <w:t>4</w:t>
            </w:r>
          </w:p>
        </w:tc>
      </w:tr>
    </w:tbl>
    <w:p w:rsidR="006844A0" w:rsidRPr="004F405D" w:rsidRDefault="006844A0" w:rsidP="006844A0">
      <w:pPr>
        <w:pStyle w:val="NormalWeb"/>
        <w:jc w:val="center"/>
        <w:divId w:val="1230533409"/>
        <w:rPr>
          <w:b/>
          <w:sz w:val="24"/>
          <w:szCs w:val="24"/>
        </w:rPr>
      </w:pPr>
    </w:p>
    <w:p w:rsidR="00C36CC2" w:rsidRPr="004F405D" w:rsidRDefault="006844A0" w:rsidP="00B535E9">
      <w:pPr>
        <w:pStyle w:val="NormalWeb"/>
        <w:jc w:val="center"/>
        <w:divId w:val="1230533409"/>
        <w:rPr>
          <w:b/>
          <w:sz w:val="28"/>
          <w:szCs w:val="28"/>
        </w:rPr>
      </w:pPr>
      <w:r w:rsidRPr="004F405D">
        <w:rPr>
          <w:b/>
          <w:sz w:val="28"/>
          <w:szCs w:val="28"/>
        </w:rPr>
        <w:t xml:space="preserve">BÁO CÁO </w:t>
      </w:r>
    </w:p>
    <w:p w:rsidR="006844A0" w:rsidRPr="004F405D" w:rsidRDefault="00C36CC2" w:rsidP="00B535E9">
      <w:pPr>
        <w:pStyle w:val="NormalWeb"/>
        <w:jc w:val="center"/>
        <w:divId w:val="1230533409"/>
        <w:rPr>
          <w:b/>
          <w:sz w:val="28"/>
          <w:szCs w:val="28"/>
        </w:rPr>
      </w:pPr>
      <w:r w:rsidRPr="004F405D">
        <w:rPr>
          <w:b/>
          <w:sz w:val="28"/>
          <w:szCs w:val="28"/>
        </w:rPr>
        <w:t>Công tác kiểm soát thủ tục hành chính, triển khai cơ chế một cửa, một cửa liên thông trong giải quyết thủ tục hành chính và thực hiện thủ tục hành chính trên môi trường điện tử</w:t>
      </w:r>
      <w:r w:rsidR="004F405D" w:rsidRPr="004F405D">
        <w:rPr>
          <w:b/>
          <w:sz w:val="28"/>
          <w:szCs w:val="28"/>
        </w:rPr>
        <w:t xml:space="preserve"> Quý I năm 2024</w:t>
      </w:r>
    </w:p>
    <w:p w:rsidR="00C36CC2" w:rsidRPr="004F405D" w:rsidRDefault="004F4F3C" w:rsidP="00B535E9">
      <w:pPr>
        <w:pStyle w:val="NormalWeb"/>
        <w:ind w:firstLine="900"/>
        <w:jc w:val="center"/>
        <w:divId w:val="1230533409"/>
        <w:rPr>
          <w:b/>
          <w:color w:val="FF0000"/>
          <w:sz w:val="28"/>
          <w:szCs w:val="28"/>
        </w:rPr>
      </w:pPr>
      <w:r w:rsidRPr="004F405D">
        <w:rPr>
          <w:b/>
          <w:noProof/>
          <w:color w:val="FF0000"/>
          <w:sz w:val="28"/>
          <w:szCs w:val="28"/>
        </w:rPr>
        <mc:AlternateContent>
          <mc:Choice Requires="wps">
            <w:drawing>
              <wp:anchor distT="0" distB="0" distL="114300" distR="114300" simplePos="0" relativeHeight="251661312" behindDoc="0" locked="0" layoutInCell="1" allowOverlap="1" wp14:anchorId="2505B3DA" wp14:editId="66D18A75">
                <wp:simplePos x="0" y="0"/>
                <wp:positionH relativeFrom="column">
                  <wp:posOffset>2266950</wp:posOffset>
                </wp:positionH>
                <wp:positionV relativeFrom="paragraph">
                  <wp:posOffset>21590</wp:posOffset>
                </wp:positionV>
                <wp:extent cx="1181100" cy="0"/>
                <wp:effectExtent l="9525" t="7620" r="952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50C55B" id="AutoShape 5" o:spid="_x0000_s1026" type="#_x0000_t32" style="position:absolute;margin-left:178.5pt;margin-top:1.7pt;width: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7W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c3DeAbjCoiq1M6GBulJvZhnTb87pHTVEdXyGPx6NpCbhYzkTUq4OANF9sNnzSCGAH6c&#10;1amxfYCEKaBTlOR8k4SfPKLwMcsWWZaC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"/>
            </w:pict>
          </mc:Fallback>
        </mc:AlternateContent>
      </w:r>
    </w:p>
    <w:p w:rsidR="006844A0" w:rsidRPr="00FD7980" w:rsidRDefault="006844A0" w:rsidP="00B535E9">
      <w:pPr>
        <w:pStyle w:val="BodyText"/>
        <w:ind w:left="0" w:right="27" w:firstLine="720"/>
        <w:divId w:val="1230533409"/>
      </w:pPr>
      <w:r w:rsidRPr="00FD7980">
        <w:t xml:space="preserve">Thực hiện công văn số </w:t>
      </w:r>
      <w:r w:rsidR="00151B94" w:rsidRPr="00FD7980">
        <w:t>694</w:t>
      </w:r>
      <w:r w:rsidRPr="00FD7980">
        <w:t xml:space="preserve">/UBND ngày </w:t>
      </w:r>
      <w:r w:rsidR="00151B94" w:rsidRPr="00FD7980">
        <w:t>12</w:t>
      </w:r>
      <w:r w:rsidRPr="00FD7980">
        <w:t>/</w:t>
      </w:r>
      <w:r w:rsidR="00125CE8" w:rsidRPr="00FD7980">
        <w:t>3</w:t>
      </w:r>
      <w:r w:rsidRPr="00FD7980">
        <w:t>/202</w:t>
      </w:r>
      <w:r w:rsidR="00151B94" w:rsidRPr="00FD7980">
        <w:t>4</w:t>
      </w:r>
      <w:r w:rsidRPr="00FD7980">
        <w:t xml:space="preserve"> của UBND huyện Quảng Điền về việc báo cáo công tác kiểm soát thủ tục hành chính, triển khai cơ chế một cửa, một cửa liên thông trong giải quyết thủ tục hành chính và thực hiện thủ tục hành chính trên môi trường điện tử </w:t>
      </w:r>
      <w:r w:rsidR="00125CE8" w:rsidRPr="00FD7980">
        <w:t xml:space="preserve">Quý </w:t>
      </w:r>
      <w:r w:rsidR="00C36CC2" w:rsidRPr="00FD7980">
        <w:t>I năm 202</w:t>
      </w:r>
      <w:r w:rsidR="00151B94" w:rsidRPr="00FD7980">
        <w:t>4</w:t>
      </w:r>
      <w:r w:rsidRPr="00FD7980">
        <w:t xml:space="preserve">, UBND </w:t>
      </w:r>
      <w:r w:rsidR="00C36CC2" w:rsidRPr="00FD7980">
        <w:t>thị trấn Sịa</w:t>
      </w:r>
      <w:r w:rsidRPr="00FD7980">
        <w:t xml:space="preserve"> báo cáo cụ thể như sau:</w:t>
      </w:r>
    </w:p>
    <w:p w:rsidR="0062031D" w:rsidRPr="00FD7980" w:rsidRDefault="0062031D" w:rsidP="00B535E9">
      <w:pPr>
        <w:pStyle w:val="NormalWeb"/>
        <w:ind w:firstLine="900"/>
        <w:jc w:val="both"/>
        <w:rPr>
          <w:b/>
          <w:bCs/>
          <w:sz w:val="28"/>
          <w:szCs w:val="28"/>
        </w:rPr>
      </w:pPr>
      <w:r w:rsidRPr="00FD7980">
        <w:rPr>
          <w:b/>
          <w:bCs/>
          <w:sz w:val="28"/>
          <w:szCs w:val="28"/>
        </w:rPr>
        <w:t>I. TÌNH HÌNH, KẾT QUẢ KIỂM SOÁT THỦ TỤC HÀNH CHÍNH (TTHC)</w:t>
      </w:r>
    </w:p>
    <w:p w:rsidR="0062031D" w:rsidRPr="00FD7980" w:rsidRDefault="00C36CC2" w:rsidP="00B535E9">
      <w:pPr>
        <w:pStyle w:val="NormalWeb"/>
        <w:ind w:firstLine="900"/>
        <w:jc w:val="both"/>
        <w:rPr>
          <w:b/>
          <w:bCs/>
          <w:sz w:val="28"/>
          <w:szCs w:val="28"/>
        </w:rPr>
      </w:pPr>
      <w:r w:rsidRPr="00FD7980">
        <w:rPr>
          <w:b/>
          <w:bCs/>
          <w:sz w:val="28"/>
          <w:szCs w:val="28"/>
        </w:rPr>
        <w:t>1</w:t>
      </w:r>
      <w:r w:rsidR="0062031D" w:rsidRPr="00FD7980">
        <w:rPr>
          <w:b/>
          <w:bCs/>
          <w:sz w:val="28"/>
          <w:szCs w:val="28"/>
        </w:rPr>
        <w:t>. Công bố, công khai TTHC, danh mục TTHC</w:t>
      </w:r>
    </w:p>
    <w:p w:rsidR="0062031D" w:rsidRPr="00FD7980" w:rsidRDefault="0062031D" w:rsidP="00B535E9">
      <w:pPr>
        <w:pStyle w:val="NormalWeb"/>
        <w:ind w:firstLine="900"/>
        <w:jc w:val="both"/>
        <w:rPr>
          <w:sz w:val="28"/>
          <w:szCs w:val="28"/>
        </w:rPr>
      </w:pPr>
      <w:r w:rsidRPr="00FD7980">
        <w:rPr>
          <w:sz w:val="28"/>
          <w:szCs w:val="28"/>
        </w:rPr>
        <w:t>- Tổng số Quyết định công bố TTHC/danh mục TTHC đã được ban hành trong kỳ</w:t>
      </w:r>
      <w:r w:rsidR="0028286D" w:rsidRPr="00FD7980">
        <w:rPr>
          <w:sz w:val="28"/>
          <w:szCs w:val="28"/>
        </w:rPr>
        <w:t xml:space="preserve"> báo cáo:</w:t>
      </w:r>
      <w:r w:rsidRPr="00FD7980">
        <w:rPr>
          <w:sz w:val="28"/>
          <w:szCs w:val="28"/>
        </w:rPr>
        <w:t xml:space="preserve"> 0</w:t>
      </w:r>
      <w:r w:rsidR="0028286D" w:rsidRPr="00FD7980">
        <w:rPr>
          <w:sz w:val="28"/>
          <w:szCs w:val="28"/>
        </w:rPr>
        <w:t>.</w:t>
      </w:r>
    </w:p>
    <w:p w:rsidR="0062031D" w:rsidRPr="00FD7980" w:rsidRDefault="0062031D" w:rsidP="00B535E9">
      <w:pPr>
        <w:pStyle w:val="NormalWeb"/>
        <w:ind w:firstLine="900"/>
        <w:jc w:val="both"/>
        <w:rPr>
          <w:sz w:val="28"/>
          <w:szCs w:val="28"/>
        </w:rPr>
      </w:pPr>
      <w:r w:rsidRPr="00FD7980">
        <w:rPr>
          <w:sz w:val="28"/>
          <w:szCs w:val="28"/>
        </w:rPr>
        <w:t>- Tổng số văn bản QPPL có quy định TTHC được công bố: 0</w:t>
      </w:r>
      <w:r w:rsidR="0028286D" w:rsidRPr="00FD7980">
        <w:rPr>
          <w:sz w:val="28"/>
          <w:szCs w:val="28"/>
        </w:rPr>
        <w:t>.</w:t>
      </w:r>
    </w:p>
    <w:p w:rsidR="0028286D" w:rsidRPr="00FD7980" w:rsidRDefault="0028286D" w:rsidP="00B535E9">
      <w:pPr>
        <w:shd w:val="clear" w:color="auto" w:fill="FFFFFF"/>
        <w:spacing w:before="45" w:after="45" w:line="240" w:lineRule="auto"/>
        <w:ind w:firstLine="900"/>
        <w:jc w:val="both"/>
        <w:rPr>
          <w:rFonts w:ascii="Times New Roman" w:eastAsia="Times New Roman" w:hAnsi="Times New Roman" w:cs="Times New Roman"/>
          <w:sz w:val="28"/>
          <w:szCs w:val="28"/>
        </w:rPr>
      </w:pPr>
      <w:bookmarkStart w:id="0" w:name="bookmark149"/>
      <w:r w:rsidRPr="00FD7980">
        <w:rPr>
          <w:rFonts w:ascii="Times New Roman" w:eastAsia="Times New Roman" w:hAnsi="Times New Roman" w:cs="Times New Roman"/>
          <w:b/>
          <w:bCs/>
          <w:sz w:val="28"/>
          <w:szCs w:val="28"/>
        </w:rPr>
        <w:t>-</w:t>
      </w:r>
      <w:bookmarkEnd w:id="0"/>
      <w:r w:rsidRPr="00FD7980">
        <w:rPr>
          <w:rFonts w:ascii="Times New Roman" w:eastAsia="Times New Roman" w:hAnsi="Times New Roman" w:cs="Times New Roman"/>
          <w:sz w:val="28"/>
          <w:szCs w:val="28"/>
        </w:rPr>
        <w:t xml:space="preserve"> Tổng số TTHC thuộc thẩm quyền giải quyết của địa phương: </w:t>
      </w:r>
      <w:r w:rsidR="00201339" w:rsidRPr="00FD7980">
        <w:rPr>
          <w:rFonts w:ascii="Times New Roman" w:eastAsia="Times New Roman" w:hAnsi="Times New Roman" w:cs="Times New Roman"/>
          <w:sz w:val="28"/>
          <w:szCs w:val="28"/>
        </w:rPr>
        <w:t>1</w:t>
      </w:r>
      <w:r w:rsidR="004F405D" w:rsidRPr="00FD7980">
        <w:rPr>
          <w:rFonts w:ascii="Times New Roman" w:eastAsia="Times New Roman" w:hAnsi="Times New Roman" w:cs="Times New Roman"/>
          <w:sz w:val="28"/>
          <w:szCs w:val="28"/>
        </w:rPr>
        <w:t>36</w:t>
      </w:r>
      <w:r w:rsidR="005E5E15" w:rsidRPr="00FD7980">
        <w:rPr>
          <w:rFonts w:ascii="Times New Roman" w:eastAsia="Times New Roman" w:hAnsi="Times New Roman" w:cs="Times New Roman"/>
          <w:sz w:val="28"/>
          <w:szCs w:val="28"/>
        </w:rPr>
        <w:t xml:space="preserve"> TTHC</w:t>
      </w:r>
      <w:r w:rsidRPr="00FD7980">
        <w:rPr>
          <w:rFonts w:ascii="Times New Roman" w:eastAsia="Times New Roman" w:hAnsi="Times New Roman" w:cs="Times New Roman"/>
          <w:sz w:val="28"/>
          <w:szCs w:val="28"/>
        </w:rPr>
        <w:t>.</w:t>
      </w:r>
    </w:p>
    <w:p w:rsidR="0062031D" w:rsidRPr="00FD7980" w:rsidRDefault="00C36CC2" w:rsidP="00B535E9">
      <w:pPr>
        <w:pStyle w:val="NormalWeb"/>
        <w:ind w:firstLine="900"/>
        <w:jc w:val="both"/>
        <w:rPr>
          <w:sz w:val="28"/>
          <w:szCs w:val="28"/>
        </w:rPr>
      </w:pPr>
      <w:r w:rsidRPr="00FD7980">
        <w:rPr>
          <w:rStyle w:val="Strong"/>
          <w:sz w:val="28"/>
          <w:szCs w:val="28"/>
        </w:rPr>
        <w:t>2</w:t>
      </w:r>
      <w:r w:rsidR="0062031D" w:rsidRPr="00FD7980">
        <w:rPr>
          <w:rStyle w:val="Strong"/>
          <w:sz w:val="28"/>
          <w:szCs w:val="28"/>
        </w:rPr>
        <w:t xml:space="preserve">. Rà soát, đơn giản hóa TTHC </w:t>
      </w:r>
    </w:p>
    <w:p w:rsidR="004F405D" w:rsidRPr="00FD7980" w:rsidRDefault="004F405D" w:rsidP="004F405D">
      <w:pPr>
        <w:pStyle w:val="NormalWeb"/>
        <w:spacing w:before="120" w:after="120"/>
        <w:ind w:firstLine="900"/>
        <w:jc w:val="both"/>
        <w:rPr>
          <w:sz w:val="28"/>
          <w:szCs w:val="28"/>
        </w:rPr>
      </w:pPr>
      <w:r w:rsidRPr="00FD7980">
        <w:rPr>
          <w:sz w:val="28"/>
          <w:szCs w:val="28"/>
        </w:rPr>
        <w:t>UBND thị trấn đã ban hành Kế hoạch số</w:t>
      </w:r>
      <w:r w:rsidR="00151B94" w:rsidRPr="00FD7980">
        <w:rPr>
          <w:sz w:val="28"/>
          <w:szCs w:val="28"/>
        </w:rPr>
        <w:t xml:space="preserve"> 20</w:t>
      </w:r>
      <w:r w:rsidRPr="00FD7980">
        <w:rPr>
          <w:sz w:val="28"/>
          <w:szCs w:val="28"/>
        </w:rPr>
        <w:t>/KH-UBND ngày 1</w:t>
      </w:r>
      <w:r w:rsidR="00151B94" w:rsidRPr="00FD7980">
        <w:rPr>
          <w:sz w:val="28"/>
          <w:szCs w:val="28"/>
        </w:rPr>
        <w:t>2</w:t>
      </w:r>
      <w:r w:rsidRPr="00FD7980">
        <w:rPr>
          <w:sz w:val="28"/>
          <w:szCs w:val="28"/>
        </w:rPr>
        <w:t>/01/202</w:t>
      </w:r>
      <w:r w:rsidR="00151B94" w:rsidRPr="00FD7980">
        <w:rPr>
          <w:sz w:val="28"/>
          <w:szCs w:val="28"/>
        </w:rPr>
        <w:t>4</w:t>
      </w:r>
      <w:r w:rsidRPr="00FD7980">
        <w:rPr>
          <w:sz w:val="28"/>
          <w:szCs w:val="28"/>
        </w:rPr>
        <w:t xml:space="preserve"> về rà soát, đánh giá thủ tục hành chính năm 2024 trên địa bàn thị trấn Sịa, theo đó UBND thị trấn đã chỉ đạo công chức Văn phòng - Thống kê phụ trách kiểm soát TTHC chủ trì, phối hợp với các công chức liên quan tiến hành rà soát các danh mục TTHC thuộc thẩm quyền giải quyết của UBND thị trấn.</w:t>
      </w:r>
    </w:p>
    <w:p w:rsidR="0062031D" w:rsidRPr="00FD7980" w:rsidRDefault="00C36CC2" w:rsidP="00B535E9">
      <w:pPr>
        <w:pStyle w:val="NormalWeb"/>
        <w:ind w:firstLine="900"/>
        <w:jc w:val="both"/>
        <w:rPr>
          <w:b/>
          <w:bCs/>
          <w:sz w:val="28"/>
          <w:szCs w:val="28"/>
        </w:rPr>
      </w:pPr>
      <w:r w:rsidRPr="00FD7980">
        <w:rPr>
          <w:b/>
          <w:bCs/>
          <w:sz w:val="28"/>
          <w:szCs w:val="28"/>
        </w:rPr>
        <w:t>3</w:t>
      </w:r>
      <w:r w:rsidR="0062031D" w:rsidRPr="00FD7980">
        <w:rPr>
          <w:b/>
          <w:bCs/>
          <w:sz w:val="28"/>
          <w:szCs w:val="28"/>
        </w:rPr>
        <w:t>. Tiếp nhận, xử lý phản ánh, kiến nghị về quy định, TTHC</w:t>
      </w:r>
    </w:p>
    <w:p w:rsidR="0062031D" w:rsidRPr="00FD7980" w:rsidRDefault="0062031D" w:rsidP="00B535E9">
      <w:pPr>
        <w:pStyle w:val="NormalWeb"/>
        <w:ind w:firstLine="900"/>
        <w:jc w:val="both"/>
        <w:rPr>
          <w:sz w:val="28"/>
          <w:szCs w:val="28"/>
        </w:rPr>
      </w:pPr>
      <w:r w:rsidRPr="00FD7980">
        <w:rPr>
          <w:sz w:val="28"/>
          <w:szCs w:val="28"/>
        </w:rPr>
        <w:t>- Tổng số phản ánh, kiến nghị đã tiếp nhận trong kỳ báo cáo, trong đó: Số tiếp nhận mới trong kỳ:0; số từ kỳ trước chuyển qua:0; số phản ánh, kiến nghị về quy định hành chính:0; số phản ánh, kiến nghị về hành vi hành chính:0</w:t>
      </w:r>
    </w:p>
    <w:p w:rsidR="0062031D" w:rsidRPr="00FD7980" w:rsidRDefault="0062031D" w:rsidP="00B535E9">
      <w:pPr>
        <w:pStyle w:val="NormalWeb"/>
        <w:ind w:firstLine="900"/>
        <w:jc w:val="both"/>
        <w:rPr>
          <w:sz w:val="28"/>
          <w:szCs w:val="28"/>
        </w:rPr>
      </w:pPr>
      <w:r w:rsidRPr="00FD7980">
        <w:rPr>
          <w:sz w:val="28"/>
          <w:szCs w:val="28"/>
        </w:rPr>
        <w:t>- Số phản ánh, kiến nghị đã xử lý:0; trong đó số đã được đăng tải công khai:0</w:t>
      </w:r>
    </w:p>
    <w:p w:rsidR="0062031D" w:rsidRPr="00FD7980" w:rsidRDefault="0062031D" w:rsidP="00B535E9">
      <w:pPr>
        <w:pStyle w:val="NormalWeb"/>
        <w:ind w:firstLine="900"/>
        <w:jc w:val="both"/>
        <w:rPr>
          <w:sz w:val="28"/>
          <w:szCs w:val="28"/>
        </w:rPr>
      </w:pPr>
      <w:r w:rsidRPr="00FD7980">
        <w:rPr>
          <w:sz w:val="28"/>
          <w:szCs w:val="28"/>
        </w:rPr>
        <w:t>- Số phản ánh, kiến nghị đang xử lý:</w:t>
      </w:r>
      <w:r w:rsidR="00B535E9" w:rsidRPr="00FD7980">
        <w:rPr>
          <w:sz w:val="28"/>
          <w:szCs w:val="28"/>
        </w:rPr>
        <w:t xml:space="preserve"> </w:t>
      </w:r>
      <w:r w:rsidRPr="00FD7980">
        <w:rPr>
          <w:sz w:val="28"/>
          <w:szCs w:val="28"/>
        </w:rPr>
        <w:t>0</w:t>
      </w:r>
    </w:p>
    <w:p w:rsidR="0062031D" w:rsidRPr="00FD7980" w:rsidRDefault="00C36CC2" w:rsidP="00B535E9">
      <w:pPr>
        <w:pStyle w:val="NormalWeb"/>
        <w:ind w:firstLine="900"/>
        <w:jc w:val="both"/>
        <w:rPr>
          <w:sz w:val="28"/>
          <w:szCs w:val="28"/>
        </w:rPr>
      </w:pPr>
      <w:r w:rsidRPr="00FD7980">
        <w:rPr>
          <w:rStyle w:val="Strong"/>
          <w:sz w:val="28"/>
          <w:szCs w:val="28"/>
        </w:rPr>
        <w:t>4</w:t>
      </w:r>
      <w:r w:rsidR="0062031D" w:rsidRPr="00FD7980">
        <w:rPr>
          <w:rStyle w:val="Strong"/>
          <w:sz w:val="28"/>
          <w:szCs w:val="28"/>
        </w:rPr>
        <w:t>. Tình hình, kết quả giải quyết TTHC</w:t>
      </w:r>
    </w:p>
    <w:p w:rsidR="0062031D" w:rsidRPr="00FD7980" w:rsidRDefault="0062031D" w:rsidP="00B535E9">
      <w:pPr>
        <w:pStyle w:val="NormalWeb"/>
        <w:ind w:firstLine="900"/>
        <w:jc w:val="both"/>
        <w:rPr>
          <w:sz w:val="28"/>
          <w:szCs w:val="28"/>
        </w:rPr>
      </w:pPr>
      <w:r w:rsidRPr="00FD7980">
        <w:rPr>
          <w:sz w:val="28"/>
          <w:szCs w:val="28"/>
        </w:rPr>
        <w:t>- Tổng số hồ sơ TTHC đã tiếp nhận trong kỳ báo cáo, trong đó: Số mới tiếp nhận trong kỳ:</w:t>
      </w:r>
      <w:r w:rsidR="005E5E15" w:rsidRPr="00FD7980">
        <w:rPr>
          <w:sz w:val="28"/>
          <w:szCs w:val="28"/>
        </w:rPr>
        <w:t xml:space="preserve"> </w:t>
      </w:r>
      <w:r w:rsidR="00151B94" w:rsidRPr="00FD7980">
        <w:rPr>
          <w:sz w:val="28"/>
          <w:szCs w:val="28"/>
        </w:rPr>
        <w:t>5</w:t>
      </w:r>
      <w:r w:rsidR="003E60BB" w:rsidRPr="00FD7980">
        <w:rPr>
          <w:sz w:val="28"/>
          <w:szCs w:val="28"/>
        </w:rPr>
        <w:t>43</w:t>
      </w:r>
      <w:r w:rsidRPr="00FD7980">
        <w:rPr>
          <w:sz w:val="28"/>
          <w:szCs w:val="28"/>
        </w:rPr>
        <w:t xml:space="preserve"> (trực tuyến:</w:t>
      </w:r>
      <w:r w:rsidR="003E60BB" w:rsidRPr="00FD7980">
        <w:rPr>
          <w:sz w:val="28"/>
          <w:szCs w:val="28"/>
        </w:rPr>
        <w:t>546</w:t>
      </w:r>
      <w:r w:rsidRPr="00FD7980">
        <w:rPr>
          <w:sz w:val="28"/>
          <w:szCs w:val="28"/>
        </w:rPr>
        <w:t>; trực tiếp và qua dịch vụ bưu chính:</w:t>
      </w:r>
      <w:r w:rsidR="00151B94" w:rsidRPr="00FD7980">
        <w:rPr>
          <w:sz w:val="28"/>
          <w:szCs w:val="28"/>
        </w:rPr>
        <w:t xml:space="preserve"> 09</w:t>
      </w:r>
      <w:r w:rsidRPr="00FD7980">
        <w:rPr>
          <w:sz w:val="28"/>
          <w:szCs w:val="28"/>
        </w:rPr>
        <w:t>); số từ kỳ trước chuyển qua:</w:t>
      </w:r>
      <w:r w:rsidR="00B535E9" w:rsidRPr="00FD7980">
        <w:rPr>
          <w:sz w:val="28"/>
          <w:szCs w:val="28"/>
        </w:rPr>
        <w:t xml:space="preserve"> </w:t>
      </w:r>
      <w:r w:rsidR="003E60BB" w:rsidRPr="00FD7980">
        <w:rPr>
          <w:sz w:val="28"/>
          <w:szCs w:val="28"/>
        </w:rPr>
        <w:t>12</w:t>
      </w:r>
      <w:r w:rsidR="00B535E9" w:rsidRPr="00FD7980">
        <w:rPr>
          <w:sz w:val="28"/>
          <w:szCs w:val="28"/>
        </w:rPr>
        <w:t>.</w:t>
      </w:r>
    </w:p>
    <w:p w:rsidR="0062031D" w:rsidRPr="00FD7980" w:rsidRDefault="0062031D" w:rsidP="00B535E9">
      <w:pPr>
        <w:pStyle w:val="NormalWeb"/>
        <w:ind w:firstLine="900"/>
        <w:jc w:val="both"/>
        <w:rPr>
          <w:sz w:val="28"/>
          <w:szCs w:val="28"/>
        </w:rPr>
      </w:pPr>
      <w:r w:rsidRPr="00FD7980">
        <w:rPr>
          <w:sz w:val="28"/>
          <w:szCs w:val="28"/>
        </w:rPr>
        <w:lastRenderedPageBreak/>
        <w:t>- Số lượng hồ sơ đã giải quyết:</w:t>
      </w:r>
      <w:r w:rsidR="00B535E9" w:rsidRPr="00FD7980">
        <w:rPr>
          <w:sz w:val="28"/>
          <w:szCs w:val="28"/>
        </w:rPr>
        <w:t xml:space="preserve"> </w:t>
      </w:r>
      <w:r w:rsidR="00151B94" w:rsidRPr="00FD7980">
        <w:rPr>
          <w:sz w:val="28"/>
          <w:szCs w:val="28"/>
        </w:rPr>
        <w:t>5</w:t>
      </w:r>
      <w:r w:rsidR="003E60BB" w:rsidRPr="00FD7980">
        <w:rPr>
          <w:sz w:val="28"/>
          <w:szCs w:val="28"/>
        </w:rPr>
        <w:t>42</w:t>
      </w:r>
      <w:r w:rsidRPr="00FD7980">
        <w:rPr>
          <w:sz w:val="28"/>
          <w:szCs w:val="28"/>
        </w:rPr>
        <w:t xml:space="preserve"> trong đó, giải quyết trước hạ</w:t>
      </w:r>
      <w:r w:rsidR="00D2730B" w:rsidRPr="00FD7980">
        <w:rPr>
          <w:sz w:val="28"/>
          <w:szCs w:val="28"/>
        </w:rPr>
        <w:t>n:</w:t>
      </w:r>
      <w:r w:rsidR="00151B94" w:rsidRPr="00FD7980">
        <w:rPr>
          <w:sz w:val="28"/>
          <w:szCs w:val="28"/>
        </w:rPr>
        <w:t>4</w:t>
      </w:r>
      <w:r w:rsidR="003E60BB" w:rsidRPr="00FD7980">
        <w:rPr>
          <w:sz w:val="28"/>
          <w:szCs w:val="28"/>
        </w:rPr>
        <w:t>98</w:t>
      </w:r>
      <w:r w:rsidRPr="00FD7980">
        <w:rPr>
          <w:sz w:val="28"/>
          <w:szCs w:val="28"/>
        </w:rPr>
        <w:t>, đúng hạn:</w:t>
      </w:r>
      <w:r w:rsidR="00151B94" w:rsidRPr="00FD7980">
        <w:rPr>
          <w:sz w:val="28"/>
          <w:szCs w:val="28"/>
        </w:rPr>
        <w:t>44</w:t>
      </w:r>
      <w:r w:rsidRPr="00FD7980">
        <w:rPr>
          <w:sz w:val="28"/>
          <w:szCs w:val="28"/>
        </w:rPr>
        <w:t>, quá hạn:</w:t>
      </w:r>
      <w:r w:rsidR="00B535E9" w:rsidRPr="00FD7980">
        <w:rPr>
          <w:sz w:val="28"/>
          <w:szCs w:val="28"/>
        </w:rPr>
        <w:t xml:space="preserve"> </w:t>
      </w:r>
      <w:r w:rsidR="005E5E15" w:rsidRPr="00FD7980">
        <w:rPr>
          <w:sz w:val="28"/>
          <w:szCs w:val="28"/>
        </w:rPr>
        <w:t>0</w:t>
      </w:r>
      <w:r w:rsidR="00151B94" w:rsidRPr="00FD7980">
        <w:rPr>
          <w:sz w:val="28"/>
          <w:szCs w:val="28"/>
        </w:rPr>
        <w:t>0</w:t>
      </w:r>
      <w:r w:rsidR="005E5E15" w:rsidRPr="00FD7980">
        <w:rPr>
          <w:sz w:val="28"/>
          <w:szCs w:val="28"/>
        </w:rPr>
        <w:t>.</w:t>
      </w:r>
    </w:p>
    <w:p w:rsidR="0062031D" w:rsidRPr="00FD7980" w:rsidRDefault="0062031D" w:rsidP="00B535E9">
      <w:pPr>
        <w:pStyle w:val="NormalWeb"/>
        <w:ind w:firstLine="900"/>
        <w:jc w:val="both"/>
        <w:rPr>
          <w:sz w:val="28"/>
          <w:szCs w:val="28"/>
        </w:rPr>
      </w:pPr>
      <w:r w:rsidRPr="00FD7980">
        <w:rPr>
          <w:sz w:val="28"/>
          <w:szCs w:val="28"/>
        </w:rPr>
        <w:t>- Số lượng hồ sơ đang giải quyết:</w:t>
      </w:r>
      <w:r w:rsidR="005E5E15" w:rsidRPr="00FD7980">
        <w:rPr>
          <w:sz w:val="28"/>
          <w:szCs w:val="28"/>
        </w:rPr>
        <w:t xml:space="preserve"> </w:t>
      </w:r>
      <w:r w:rsidR="00151B94" w:rsidRPr="00FD7980">
        <w:rPr>
          <w:sz w:val="28"/>
          <w:szCs w:val="28"/>
        </w:rPr>
        <w:t>1</w:t>
      </w:r>
      <w:r w:rsidR="00E51878" w:rsidRPr="00FD7980">
        <w:rPr>
          <w:sz w:val="28"/>
          <w:szCs w:val="28"/>
        </w:rPr>
        <w:t>3</w:t>
      </w:r>
      <w:r w:rsidRPr="00FD7980">
        <w:rPr>
          <w:sz w:val="28"/>
          <w:szCs w:val="28"/>
        </w:rPr>
        <w:t>; trong đó, trong hạ</w:t>
      </w:r>
      <w:r w:rsidR="005E5E15" w:rsidRPr="00FD7980">
        <w:rPr>
          <w:sz w:val="28"/>
          <w:szCs w:val="28"/>
        </w:rPr>
        <w:t>n:</w:t>
      </w:r>
      <w:r w:rsidR="00151B94" w:rsidRPr="00FD7980">
        <w:rPr>
          <w:sz w:val="28"/>
          <w:szCs w:val="28"/>
        </w:rPr>
        <w:t>1</w:t>
      </w:r>
      <w:r w:rsidR="00E51878" w:rsidRPr="00FD7980">
        <w:rPr>
          <w:sz w:val="28"/>
          <w:szCs w:val="28"/>
        </w:rPr>
        <w:t>3</w:t>
      </w:r>
      <w:r w:rsidRPr="00FD7980">
        <w:rPr>
          <w:sz w:val="28"/>
          <w:szCs w:val="28"/>
        </w:rPr>
        <w:t>, quá hạ</w:t>
      </w:r>
      <w:r w:rsidR="005E5E15" w:rsidRPr="00FD7980">
        <w:rPr>
          <w:sz w:val="28"/>
          <w:szCs w:val="28"/>
        </w:rPr>
        <w:t>n:0</w:t>
      </w:r>
      <w:r w:rsidR="00B535E9" w:rsidRPr="00FD7980">
        <w:rPr>
          <w:sz w:val="28"/>
          <w:szCs w:val="28"/>
        </w:rPr>
        <w:t>.</w:t>
      </w:r>
    </w:p>
    <w:p w:rsidR="0062031D" w:rsidRPr="00FD7980" w:rsidRDefault="0028286D" w:rsidP="00B535E9">
      <w:pPr>
        <w:pStyle w:val="NormalWeb"/>
        <w:ind w:firstLine="900"/>
        <w:jc w:val="both"/>
        <w:rPr>
          <w:rFonts w:ascii="Times New Roman Bold" w:hAnsi="Times New Roman Bold"/>
          <w:b/>
          <w:bCs/>
          <w:spacing w:val="-4"/>
          <w:sz w:val="28"/>
          <w:szCs w:val="28"/>
        </w:rPr>
      </w:pPr>
      <w:r w:rsidRPr="00FD7980">
        <w:rPr>
          <w:rFonts w:ascii="Times New Roman Bold" w:hAnsi="Times New Roman Bold"/>
          <w:b/>
          <w:bCs/>
          <w:spacing w:val="-4"/>
          <w:sz w:val="28"/>
          <w:szCs w:val="28"/>
        </w:rPr>
        <w:t>5</w:t>
      </w:r>
      <w:r w:rsidR="0062031D" w:rsidRPr="00FD7980">
        <w:rPr>
          <w:rFonts w:ascii="Times New Roman Bold" w:hAnsi="Times New Roman Bold"/>
          <w:b/>
          <w:bCs/>
          <w:spacing w:val="-4"/>
          <w:sz w:val="28"/>
          <w:szCs w:val="28"/>
        </w:rPr>
        <w:t>. Triển khai cơ chế một cửa, một cửa liên thông trong giải quyết TTHC</w:t>
      </w:r>
    </w:p>
    <w:p w:rsidR="0062031D" w:rsidRPr="00FD7980" w:rsidRDefault="0062031D" w:rsidP="00B535E9">
      <w:pPr>
        <w:pStyle w:val="NormalWeb"/>
        <w:ind w:firstLine="900"/>
        <w:jc w:val="both"/>
        <w:rPr>
          <w:sz w:val="28"/>
          <w:szCs w:val="28"/>
        </w:rPr>
      </w:pPr>
      <w:r w:rsidRPr="00FD7980">
        <w:rPr>
          <w:sz w:val="28"/>
          <w:szCs w:val="28"/>
        </w:rPr>
        <w:t>- Để tạo điều kiện thuận lợi cho công dân, tổ chức đến thực hiện thủ tục hành chính theo cơ chế một cửa, một cử</w:t>
      </w:r>
      <w:r w:rsidR="005E5E15" w:rsidRPr="00FD7980">
        <w:rPr>
          <w:sz w:val="28"/>
          <w:szCs w:val="28"/>
        </w:rPr>
        <w:t>a liên thông. UBND thị trấn</w:t>
      </w:r>
      <w:r w:rsidRPr="00FD7980">
        <w:rPr>
          <w:sz w:val="28"/>
          <w:szCs w:val="28"/>
        </w:rPr>
        <w:t xml:space="preserve"> tiếp tục tổ chức, thực hiện tốt Nghị định 61/2018/NĐ-CP ngày 23 tháng 4 năm 2018 của Chính phủ về thực hiện cơ chế một cửa, một cửa liên thông trong giải quyết thủ tục hành chính;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w:t>
      </w:r>
    </w:p>
    <w:p w:rsidR="00A141C8" w:rsidRPr="00FD7980" w:rsidRDefault="00A141C8" w:rsidP="00A141C8">
      <w:pPr>
        <w:widowControl w:val="0"/>
        <w:spacing w:after="0" w:line="240" w:lineRule="auto"/>
        <w:ind w:firstLine="720"/>
        <w:jc w:val="both"/>
        <w:rPr>
          <w:rFonts w:ascii="Times New Roman" w:hAnsi="Times New Roman" w:cs="Times New Roman"/>
          <w:sz w:val="28"/>
          <w:szCs w:val="28"/>
          <w:lang w:val="vi-VN"/>
        </w:rPr>
      </w:pPr>
      <w:r w:rsidRPr="00FD7980">
        <w:rPr>
          <w:rFonts w:ascii="Times New Roman" w:hAnsi="Times New Roman" w:cs="Times New Roman"/>
          <w:sz w:val="28"/>
          <w:szCs w:val="28"/>
        </w:rPr>
        <w:t>- Cán bộ công chức làm việc tại Bộ phận T</w:t>
      </w:r>
      <w:r w:rsidRPr="00FD7980">
        <w:rPr>
          <w:rFonts w:ascii="Times New Roman" w:hAnsi="Times New Roman" w:cs="Times New Roman"/>
          <w:sz w:val="28"/>
          <w:szCs w:val="28"/>
          <w:lang w:val="vi-VN"/>
        </w:rPr>
        <w:t>N</w:t>
      </w:r>
      <w:r w:rsidRPr="00FD7980">
        <w:rPr>
          <w:rFonts w:ascii="Times New Roman" w:hAnsi="Times New Roman" w:cs="Times New Roman"/>
          <w:sz w:val="28"/>
          <w:szCs w:val="28"/>
        </w:rPr>
        <w:t>&amp;TKQ UBND thị trấn thực hiện đầy đủ các quy định về niêm yết công khai, cập nhật kịp thời vào sổ theo dõi giải quyết hồ sơ</w:t>
      </w:r>
      <w:r w:rsidRPr="00FD7980">
        <w:rPr>
          <w:rFonts w:ascii="Times New Roman" w:hAnsi="Times New Roman" w:cs="Times New Roman"/>
          <w:sz w:val="28"/>
          <w:szCs w:val="28"/>
          <w:lang w:val="vi-VN"/>
        </w:rPr>
        <w:t>, sử dụng đầy đủ các loại phiếu trong tiếp nhận, giải quyết và trả k</w:t>
      </w:r>
      <w:r w:rsidRPr="00FD7980">
        <w:rPr>
          <w:rFonts w:ascii="Times New Roman" w:hAnsi="Times New Roman" w:cs="Times New Roman"/>
          <w:sz w:val="28"/>
          <w:szCs w:val="28"/>
        </w:rPr>
        <w:t>ết</w:t>
      </w:r>
      <w:r w:rsidRPr="00FD7980">
        <w:rPr>
          <w:rFonts w:ascii="Times New Roman" w:hAnsi="Times New Roman" w:cs="Times New Roman"/>
          <w:sz w:val="28"/>
          <w:szCs w:val="28"/>
          <w:lang w:val="vi-VN"/>
        </w:rPr>
        <w:t xml:space="preserve"> quả giải quyết hồ sơ TTHC</w:t>
      </w:r>
      <w:r w:rsidRPr="00FD7980">
        <w:rPr>
          <w:rFonts w:ascii="Times New Roman" w:hAnsi="Times New Roman" w:cs="Times New Roman"/>
          <w:sz w:val="28"/>
          <w:szCs w:val="28"/>
        </w:rPr>
        <w:t>.</w:t>
      </w:r>
      <w:r w:rsidRPr="00FD7980">
        <w:rPr>
          <w:rFonts w:ascii="Times New Roman" w:hAnsi="Times New Roman" w:cs="Times New Roman"/>
          <w:sz w:val="28"/>
          <w:szCs w:val="28"/>
          <w:lang w:val="vi-VN"/>
        </w:rPr>
        <w:t xml:space="preserve"> Thực hiện số hóa hồ sơ TTHC và khảo sát mức độ hài lòng trong giải quyết TTHC theo quy định.</w:t>
      </w:r>
    </w:p>
    <w:p w:rsidR="0062031D" w:rsidRPr="00FD7980" w:rsidRDefault="0062031D" w:rsidP="00B535E9">
      <w:pPr>
        <w:pStyle w:val="NormalWeb"/>
        <w:ind w:firstLine="900"/>
        <w:jc w:val="both"/>
        <w:rPr>
          <w:spacing w:val="-2"/>
          <w:sz w:val="28"/>
          <w:szCs w:val="28"/>
        </w:rPr>
      </w:pPr>
      <w:r w:rsidRPr="00FD7980">
        <w:rPr>
          <w:spacing w:val="-2"/>
          <w:sz w:val="28"/>
          <w:szCs w:val="28"/>
        </w:rPr>
        <w:t xml:space="preserve">- Tiếp tục tiến hành niêm yết tại Bộ phận TN&amp;TKQ UBND </w:t>
      </w:r>
      <w:r w:rsidR="000049A2" w:rsidRPr="00FD7980">
        <w:rPr>
          <w:spacing w:val="-2"/>
          <w:sz w:val="28"/>
          <w:szCs w:val="28"/>
        </w:rPr>
        <w:t>thị trấn</w:t>
      </w:r>
      <w:r w:rsidRPr="00FD7980">
        <w:rPr>
          <w:spacing w:val="-2"/>
          <w:sz w:val="28"/>
          <w:szCs w:val="28"/>
        </w:rPr>
        <w:t xml:space="preserve"> địa chỉ công khai tiếp nhận phản ánh, kiến nghị về quy định hành chính, của cá nhân, tổ chức, doanh nghiệp. Tình hình tiếp nhận, xử lý phản ánh, kiến nghị của cá nhân, tổ chức về quy địn</w:t>
      </w:r>
      <w:r w:rsidR="00125CE8" w:rsidRPr="00FD7980">
        <w:rPr>
          <w:spacing w:val="-2"/>
          <w:sz w:val="28"/>
          <w:szCs w:val="28"/>
        </w:rPr>
        <w:t xml:space="preserve">h hành chính. Trong Quý </w:t>
      </w:r>
      <w:r w:rsidR="000049A2" w:rsidRPr="00FD7980">
        <w:rPr>
          <w:spacing w:val="-2"/>
          <w:sz w:val="28"/>
          <w:szCs w:val="28"/>
        </w:rPr>
        <w:t>I/202</w:t>
      </w:r>
      <w:r w:rsidR="003043F6" w:rsidRPr="00FD7980">
        <w:rPr>
          <w:spacing w:val="-2"/>
          <w:sz w:val="28"/>
          <w:szCs w:val="28"/>
        </w:rPr>
        <w:t>4</w:t>
      </w:r>
      <w:r w:rsidRPr="00FD7980">
        <w:rPr>
          <w:spacing w:val="-2"/>
          <w:sz w:val="28"/>
          <w:szCs w:val="28"/>
        </w:rPr>
        <w:t xml:space="preserve"> UBND </w:t>
      </w:r>
      <w:r w:rsidR="000049A2" w:rsidRPr="00FD7980">
        <w:rPr>
          <w:spacing w:val="-2"/>
          <w:sz w:val="28"/>
          <w:szCs w:val="28"/>
        </w:rPr>
        <w:t>thị trấn</w:t>
      </w:r>
      <w:r w:rsidRPr="00FD7980">
        <w:rPr>
          <w:spacing w:val="-2"/>
          <w:sz w:val="28"/>
          <w:szCs w:val="28"/>
        </w:rPr>
        <w:t xml:space="preserve"> không nhận được phản ánh, kiến nghị về quy định hành chính của tổ chức, công dân. </w:t>
      </w:r>
    </w:p>
    <w:p w:rsidR="0062031D" w:rsidRPr="00FD7980" w:rsidRDefault="0028286D" w:rsidP="00B535E9">
      <w:pPr>
        <w:pStyle w:val="NormalWeb"/>
        <w:ind w:firstLine="900"/>
        <w:jc w:val="both"/>
        <w:rPr>
          <w:b/>
          <w:bCs/>
          <w:sz w:val="28"/>
          <w:szCs w:val="28"/>
        </w:rPr>
      </w:pPr>
      <w:r w:rsidRPr="00FD7980">
        <w:rPr>
          <w:b/>
          <w:bCs/>
          <w:sz w:val="28"/>
          <w:szCs w:val="28"/>
        </w:rPr>
        <w:t>6</w:t>
      </w:r>
      <w:r w:rsidR="0062031D" w:rsidRPr="00FD7980">
        <w:rPr>
          <w:b/>
          <w:bCs/>
          <w:sz w:val="28"/>
          <w:szCs w:val="28"/>
        </w:rPr>
        <w:t>. Thực hiện TTHC trên môi trường điện tử</w:t>
      </w:r>
    </w:p>
    <w:p w:rsidR="007967B4" w:rsidRPr="00FD7980" w:rsidRDefault="007967B4" w:rsidP="007967B4">
      <w:pPr>
        <w:pStyle w:val="Vnbnnidung0"/>
        <w:spacing w:before="120" w:after="120" w:line="240" w:lineRule="auto"/>
        <w:ind w:firstLine="900"/>
        <w:jc w:val="both"/>
        <w:rPr>
          <w:rStyle w:val="Vnbnnidung"/>
          <w:rFonts w:ascii="Times New Roman" w:hAnsi="Times New Roman"/>
          <w:sz w:val="28"/>
          <w:szCs w:val="28"/>
          <w:lang w:eastAsia="vi-VN"/>
        </w:rPr>
      </w:pPr>
      <w:bookmarkStart w:id="1" w:name="bookmark167"/>
      <w:r w:rsidRPr="00FD7980">
        <w:rPr>
          <w:rStyle w:val="Vnbnnidung"/>
          <w:rFonts w:ascii="Times New Roman" w:hAnsi="Times New Roman"/>
          <w:sz w:val="28"/>
          <w:szCs w:val="28"/>
          <w:lang w:eastAsia="vi-VN"/>
        </w:rPr>
        <w:t>-</w:t>
      </w:r>
      <w:bookmarkEnd w:id="1"/>
      <w:r w:rsidRPr="00FD7980">
        <w:rPr>
          <w:rStyle w:val="Vnbnnidung"/>
          <w:rFonts w:ascii="Times New Roman" w:hAnsi="Times New Roman"/>
          <w:sz w:val="28"/>
          <w:szCs w:val="28"/>
          <w:lang w:eastAsia="vi-VN"/>
        </w:rPr>
        <w:t xml:space="preserve"> Thực hiện Nghị định số 45/2020/NĐ-CP ngày 08/4/2020 của Chính phủ về thực hiện thủ tục hành chính trên môi trường điện tử, UBND thị trấn đã chỉ đạo cán bộ, công chức tham gia giải quyết TTHC tại Bộ phận TN&amp;TKQ thường xuyên hướng dẫn người dân tạo tài khoản dịch vụ công quốc gia cho người dân, thực hiện tiếp nhận và giải quyết TTHC trực tuyến đầy đủ các bước, quy trình giải quyết trên phần mềm. </w:t>
      </w:r>
    </w:p>
    <w:p w:rsidR="007967B4" w:rsidRPr="00FD7980" w:rsidRDefault="007967B4" w:rsidP="007967B4">
      <w:pPr>
        <w:pStyle w:val="Vnbnnidung0"/>
        <w:spacing w:before="120" w:after="120" w:line="240" w:lineRule="auto"/>
        <w:ind w:firstLine="900"/>
        <w:jc w:val="both"/>
        <w:rPr>
          <w:rStyle w:val="Vnbnnidung"/>
          <w:rFonts w:ascii="Times New Roman" w:hAnsi="Times New Roman"/>
          <w:sz w:val="28"/>
          <w:szCs w:val="28"/>
          <w:lang w:eastAsia="vi-VN"/>
        </w:rPr>
      </w:pPr>
      <w:r w:rsidRPr="00FD7980">
        <w:rPr>
          <w:rStyle w:val="Vnbnnidung"/>
          <w:rFonts w:ascii="Times New Roman" w:hAnsi="Times New Roman"/>
          <w:sz w:val="28"/>
          <w:szCs w:val="28"/>
          <w:lang w:eastAsia="vi-VN"/>
        </w:rPr>
        <w:t>- Bộ phận tiếp nhận và trả kết quả hiện đại xã đã triển khai cho các công chức trực tiếp tiếp nhận và giải quyết TTHC tiếp nhận và số hóa hồ sơ lên phần mềm xử lý dịch vụ công tập trung nhằm hướng tới cập nhật cơ sở dữ liệu dùng chung của tỉnh. Hiện tại các TTHC được tiếp nhận đều được số hóa thành phần hồ sơ cả đầu vào và đầu ra đảm bảo đúng quy trình và thành phần quy định.</w:t>
      </w:r>
    </w:p>
    <w:p w:rsidR="007967B4" w:rsidRPr="00FD7980" w:rsidRDefault="007967B4" w:rsidP="007967B4">
      <w:pPr>
        <w:pStyle w:val="NormalWeb"/>
        <w:spacing w:before="120" w:after="120"/>
        <w:ind w:firstLine="900"/>
        <w:jc w:val="both"/>
        <w:rPr>
          <w:rStyle w:val="Vnbnnidung"/>
          <w:sz w:val="28"/>
          <w:szCs w:val="28"/>
        </w:rPr>
      </w:pPr>
      <w:r w:rsidRPr="00FD7980">
        <w:rPr>
          <w:sz w:val="28"/>
          <w:szCs w:val="28"/>
        </w:rPr>
        <w:t>- Thường xuyên thực hiện đồng bộ, cấu hình TTHC đúng với quyết định công bố TTHC của cấp trên tại phần mềm xử lý dịch vụ công tập trung của tỉnh để tiếp nhận, giải quyết và trả kết quả giải quyết hồ sơ TTHC theo quy định.</w:t>
      </w:r>
    </w:p>
    <w:p w:rsidR="007967B4" w:rsidRPr="00FD7980" w:rsidRDefault="007967B4" w:rsidP="007967B4">
      <w:pPr>
        <w:shd w:val="clear" w:color="auto" w:fill="FFFFFF"/>
        <w:spacing w:before="120" w:after="120" w:line="240" w:lineRule="auto"/>
        <w:ind w:firstLine="900"/>
        <w:jc w:val="both"/>
        <w:rPr>
          <w:rFonts w:ascii="Times New Roman" w:eastAsia="Times New Roman" w:hAnsi="Times New Roman" w:cs="Times New Roman"/>
          <w:sz w:val="24"/>
          <w:szCs w:val="24"/>
        </w:rPr>
      </w:pPr>
      <w:r w:rsidRPr="00FD7980">
        <w:rPr>
          <w:rFonts w:ascii="Times New Roman" w:eastAsia="Times New Roman" w:hAnsi="Times New Roman" w:cs="Times New Roman"/>
          <w:sz w:val="28"/>
          <w:szCs w:val="28"/>
        </w:rPr>
        <w:t xml:space="preserve">- Trong quý Inăm 2024 (từ ngày 15/12/2024 – 14/3/2024), Uỷ ban nhân dân thị trấn nhận được </w:t>
      </w:r>
      <w:r w:rsidR="006C6CF5" w:rsidRPr="00FD7980">
        <w:rPr>
          <w:rFonts w:ascii="Times New Roman" w:eastAsia="Times New Roman" w:hAnsi="Times New Roman" w:cs="Times New Roman"/>
          <w:sz w:val="28"/>
          <w:szCs w:val="28"/>
        </w:rPr>
        <w:t>5</w:t>
      </w:r>
      <w:r w:rsidR="00FF3BE4" w:rsidRPr="00FD7980">
        <w:rPr>
          <w:rFonts w:ascii="Times New Roman" w:eastAsia="Times New Roman" w:hAnsi="Times New Roman" w:cs="Times New Roman"/>
          <w:sz w:val="28"/>
          <w:szCs w:val="28"/>
        </w:rPr>
        <w:t>55</w:t>
      </w:r>
      <w:r w:rsidRPr="00FD7980">
        <w:rPr>
          <w:rFonts w:ascii="Times New Roman" w:eastAsia="Times New Roman" w:hAnsi="Times New Roman" w:cs="Times New Roman"/>
          <w:sz w:val="28"/>
          <w:szCs w:val="28"/>
        </w:rPr>
        <w:t xml:space="preserve"> yêu cầu giải quyết thủ tục hành chính theo cơ chế một cửa, một cửa liên thông và được xử lý trên hệ thống xử lý dịch vụ công tập </w:t>
      </w:r>
      <w:r w:rsidRPr="00FD7980">
        <w:rPr>
          <w:rFonts w:ascii="Times New Roman" w:eastAsia="Times New Roman" w:hAnsi="Times New Roman" w:cs="Times New Roman"/>
          <w:sz w:val="28"/>
          <w:szCs w:val="28"/>
        </w:rPr>
        <w:lastRenderedPageBreak/>
        <w:t xml:space="preserve">trung, trong đó: Số hồ sơ mới tiếp nhận là </w:t>
      </w:r>
      <w:r w:rsidR="00FF3BE4" w:rsidRPr="00FD7980">
        <w:rPr>
          <w:rFonts w:ascii="Times New Roman" w:eastAsia="Times New Roman" w:hAnsi="Times New Roman" w:cs="Times New Roman"/>
          <w:sz w:val="28"/>
          <w:szCs w:val="28"/>
        </w:rPr>
        <w:t>543</w:t>
      </w:r>
      <w:r w:rsidRPr="00FD7980">
        <w:rPr>
          <w:rFonts w:ascii="Times New Roman" w:eastAsia="Times New Roman" w:hAnsi="Times New Roman" w:cs="Times New Roman"/>
          <w:sz w:val="28"/>
          <w:szCs w:val="28"/>
        </w:rPr>
        <w:t xml:space="preserve"> hồ sơ; số hồ sơ từ kỳ báo cáo trước chuyển qua là </w:t>
      </w:r>
      <w:r w:rsidR="00FF3BE4" w:rsidRPr="00FD7980">
        <w:rPr>
          <w:rFonts w:ascii="Times New Roman" w:eastAsia="Times New Roman" w:hAnsi="Times New Roman" w:cs="Times New Roman"/>
          <w:sz w:val="28"/>
          <w:szCs w:val="28"/>
        </w:rPr>
        <w:t>12</w:t>
      </w:r>
      <w:r w:rsidRPr="00FD7980">
        <w:rPr>
          <w:rFonts w:ascii="Times New Roman" w:eastAsia="Times New Roman" w:hAnsi="Times New Roman" w:cs="Times New Roman"/>
          <w:sz w:val="28"/>
          <w:szCs w:val="28"/>
        </w:rPr>
        <w:t xml:space="preserve"> hồ sơ. Số hồ sơ nộp trực tuyến </w:t>
      </w:r>
      <w:r w:rsidR="006C6CF5" w:rsidRPr="00FD7980">
        <w:rPr>
          <w:rFonts w:ascii="Times New Roman" w:eastAsia="Times New Roman" w:hAnsi="Times New Roman" w:cs="Times New Roman"/>
          <w:sz w:val="28"/>
          <w:szCs w:val="28"/>
        </w:rPr>
        <w:t>5</w:t>
      </w:r>
      <w:r w:rsidR="00FF3BE4" w:rsidRPr="00FD7980">
        <w:rPr>
          <w:rFonts w:ascii="Times New Roman" w:eastAsia="Times New Roman" w:hAnsi="Times New Roman" w:cs="Times New Roman"/>
          <w:sz w:val="28"/>
          <w:szCs w:val="28"/>
        </w:rPr>
        <w:t>46</w:t>
      </w:r>
      <w:r w:rsidRPr="00FD7980">
        <w:rPr>
          <w:rFonts w:ascii="Times New Roman" w:eastAsia="Times New Roman" w:hAnsi="Times New Roman" w:cs="Times New Roman"/>
          <w:sz w:val="28"/>
          <w:szCs w:val="28"/>
        </w:rPr>
        <w:t xml:space="preserve"> hồ sơ, đạt tỷ lệ </w:t>
      </w:r>
      <w:r w:rsidR="006C6CF5" w:rsidRPr="00FD7980">
        <w:rPr>
          <w:rFonts w:ascii="Times New Roman" w:eastAsia="Times New Roman" w:hAnsi="Times New Roman" w:cs="Times New Roman"/>
          <w:sz w:val="28"/>
          <w:szCs w:val="28"/>
        </w:rPr>
        <w:t>98,3</w:t>
      </w:r>
      <w:r w:rsidR="00FF3BE4" w:rsidRPr="00FD7980">
        <w:rPr>
          <w:rFonts w:ascii="Times New Roman" w:eastAsia="Times New Roman" w:hAnsi="Times New Roman" w:cs="Times New Roman"/>
          <w:sz w:val="28"/>
          <w:szCs w:val="28"/>
        </w:rPr>
        <w:t>8</w:t>
      </w:r>
      <w:r w:rsidRPr="00FD7980">
        <w:rPr>
          <w:rFonts w:ascii="Times New Roman" w:eastAsia="Times New Roman" w:hAnsi="Times New Roman" w:cs="Times New Roman"/>
          <w:sz w:val="28"/>
          <w:szCs w:val="28"/>
        </w:rPr>
        <w:t>%.</w:t>
      </w:r>
    </w:p>
    <w:p w:rsidR="007967B4" w:rsidRPr="00FD7980" w:rsidRDefault="007967B4" w:rsidP="007967B4">
      <w:pPr>
        <w:shd w:val="clear" w:color="auto" w:fill="FFFFFF"/>
        <w:spacing w:before="120" w:after="120" w:line="240" w:lineRule="auto"/>
        <w:ind w:firstLine="900"/>
        <w:jc w:val="both"/>
        <w:rPr>
          <w:rFonts w:ascii="Times New Roman" w:eastAsia="Times New Roman" w:hAnsi="Times New Roman" w:cs="Times New Roman"/>
          <w:spacing w:val="-4"/>
          <w:sz w:val="28"/>
          <w:szCs w:val="28"/>
        </w:rPr>
      </w:pPr>
      <w:r w:rsidRPr="00FD7980">
        <w:rPr>
          <w:rFonts w:ascii="Times New Roman" w:eastAsia="Times New Roman" w:hAnsi="Times New Roman" w:cs="Times New Roman"/>
          <w:spacing w:val="-4"/>
          <w:sz w:val="28"/>
          <w:szCs w:val="28"/>
        </w:rPr>
        <w:t xml:space="preserve">- Kết quả giải quyết thủ tục hành chính theo cơ chế một cửa, một cửa liên thông gồm: Số hồ sơ đã giải quyết là </w:t>
      </w:r>
      <w:r w:rsidR="006C6CF5" w:rsidRPr="00FD7980">
        <w:rPr>
          <w:rFonts w:ascii="Times New Roman" w:eastAsia="Times New Roman" w:hAnsi="Times New Roman" w:cs="Times New Roman"/>
          <w:spacing w:val="-4"/>
          <w:sz w:val="28"/>
          <w:szCs w:val="28"/>
        </w:rPr>
        <w:t>5</w:t>
      </w:r>
      <w:r w:rsidR="004B4AE2" w:rsidRPr="00FD7980">
        <w:rPr>
          <w:rFonts w:ascii="Times New Roman" w:eastAsia="Times New Roman" w:hAnsi="Times New Roman" w:cs="Times New Roman"/>
          <w:spacing w:val="-4"/>
          <w:sz w:val="28"/>
          <w:szCs w:val="28"/>
        </w:rPr>
        <w:t>42</w:t>
      </w:r>
      <w:r w:rsidRPr="00FD7980">
        <w:rPr>
          <w:rFonts w:ascii="Times New Roman" w:eastAsia="Times New Roman" w:hAnsi="Times New Roman" w:cs="Times New Roman"/>
          <w:spacing w:val="-4"/>
          <w:sz w:val="28"/>
          <w:szCs w:val="28"/>
        </w:rPr>
        <w:t xml:space="preserve"> hồ sơ, trong đó:</w:t>
      </w:r>
      <w:r w:rsidRPr="00FD7980">
        <w:rPr>
          <w:rFonts w:ascii="Times New Roman" w:eastAsia="Times New Roman" w:hAnsi="Times New Roman" w:cs="Times New Roman"/>
          <w:spacing w:val="-4"/>
          <w:sz w:val="24"/>
          <w:szCs w:val="24"/>
        </w:rPr>
        <w:t> </w:t>
      </w:r>
      <w:r w:rsidRPr="00FD7980">
        <w:rPr>
          <w:rFonts w:ascii="Times New Roman" w:eastAsia="Times New Roman" w:hAnsi="Times New Roman" w:cs="Times New Roman"/>
          <w:spacing w:val="-4"/>
          <w:sz w:val="28"/>
          <w:szCs w:val="28"/>
        </w:rPr>
        <w:t xml:space="preserve">Số hồ sơ giải quyết trước hạn và đúng hạn là </w:t>
      </w:r>
      <w:r w:rsidR="006C6CF5" w:rsidRPr="00FD7980">
        <w:rPr>
          <w:rFonts w:ascii="Times New Roman" w:eastAsia="Times New Roman" w:hAnsi="Times New Roman" w:cs="Times New Roman"/>
          <w:spacing w:val="-4"/>
          <w:sz w:val="28"/>
          <w:szCs w:val="28"/>
        </w:rPr>
        <w:t>5</w:t>
      </w:r>
      <w:r w:rsidR="004B4AE2" w:rsidRPr="00FD7980">
        <w:rPr>
          <w:rFonts w:ascii="Times New Roman" w:eastAsia="Times New Roman" w:hAnsi="Times New Roman" w:cs="Times New Roman"/>
          <w:spacing w:val="-4"/>
          <w:sz w:val="28"/>
          <w:szCs w:val="28"/>
        </w:rPr>
        <w:t>42</w:t>
      </w:r>
      <w:r w:rsidRPr="00FD7980">
        <w:rPr>
          <w:rFonts w:ascii="Times New Roman" w:eastAsia="Times New Roman" w:hAnsi="Times New Roman" w:cs="Times New Roman"/>
          <w:spacing w:val="-4"/>
          <w:sz w:val="28"/>
          <w:szCs w:val="28"/>
        </w:rPr>
        <w:t xml:space="preserve"> hồ sơ,</w:t>
      </w:r>
      <w:r w:rsidRPr="00FD7980">
        <w:rPr>
          <w:rFonts w:ascii="Times New Roman" w:eastAsia="Times New Roman" w:hAnsi="Times New Roman" w:cs="Times New Roman"/>
          <w:spacing w:val="-4"/>
          <w:sz w:val="24"/>
          <w:szCs w:val="24"/>
        </w:rPr>
        <w:t> </w:t>
      </w:r>
      <w:r w:rsidRPr="00FD7980">
        <w:rPr>
          <w:rFonts w:ascii="Times New Roman" w:eastAsia="Times New Roman" w:hAnsi="Times New Roman" w:cs="Times New Roman"/>
          <w:spacing w:val="-4"/>
          <w:sz w:val="28"/>
          <w:szCs w:val="28"/>
        </w:rPr>
        <w:t>chiếm tỷ lệ 100 %;</w:t>
      </w:r>
      <w:r w:rsidRPr="00FD7980">
        <w:rPr>
          <w:rFonts w:ascii="Times New Roman" w:eastAsia="Times New Roman" w:hAnsi="Times New Roman" w:cs="Times New Roman"/>
          <w:spacing w:val="-4"/>
          <w:sz w:val="24"/>
          <w:szCs w:val="24"/>
        </w:rPr>
        <w:t> </w:t>
      </w:r>
      <w:r w:rsidRPr="00FD7980">
        <w:rPr>
          <w:rFonts w:ascii="Times New Roman" w:eastAsia="Times New Roman" w:hAnsi="Times New Roman" w:cs="Times New Roman"/>
          <w:spacing w:val="-4"/>
          <w:sz w:val="28"/>
          <w:szCs w:val="28"/>
        </w:rPr>
        <w:t>1</w:t>
      </w:r>
      <w:r w:rsidR="006C6CF5" w:rsidRPr="00FD7980">
        <w:rPr>
          <w:rFonts w:ascii="Times New Roman" w:eastAsia="Times New Roman" w:hAnsi="Times New Roman" w:cs="Times New Roman"/>
          <w:spacing w:val="-4"/>
          <w:sz w:val="28"/>
          <w:szCs w:val="28"/>
        </w:rPr>
        <w:t>3</w:t>
      </w:r>
      <w:r w:rsidRPr="00FD7980">
        <w:rPr>
          <w:rFonts w:ascii="Times New Roman" w:eastAsia="Times New Roman" w:hAnsi="Times New Roman" w:cs="Times New Roman"/>
          <w:spacing w:val="-4"/>
          <w:sz w:val="28"/>
          <w:szCs w:val="28"/>
        </w:rPr>
        <w:t xml:space="preserve"> hồ sơ đang giải quyết. Tỷ lệ hồ sơ số hóa phần mềm đạt 100%.</w:t>
      </w:r>
    </w:p>
    <w:p w:rsidR="007967B4" w:rsidRPr="00FD7980" w:rsidRDefault="007967B4" w:rsidP="007967B4">
      <w:pPr>
        <w:shd w:val="clear" w:color="auto" w:fill="FFFFFF"/>
        <w:spacing w:before="120" w:after="120" w:line="240" w:lineRule="auto"/>
        <w:ind w:firstLine="900"/>
        <w:jc w:val="both"/>
        <w:rPr>
          <w:rFonts w:ascii="Times New Roman" w:eastAsia="Times New Roman" w:hAnsi="Times New Roman" w:cs="Times New Roman"/>
          <w:spacing w:val="-4"/>
          <w:sz w:val="28"/>
          <w:szCs w:val="28"/>
        </w:rPr>
      </w:pPr>
      <w:r w:rsidRPr="00FD7980">
        <w:rPr>
          <w:rFonts w:ascii="Times New Roman" w:eastAsia="Times New Roman" w:hAnsi="Times New Roman" w:cs="Times New Roman"/>
          <w:spacing w:val="-4"/>
          <w:sz w:val="28"/>
          <w:szCs w:val="28"/>
        </w:rPr>
        <w:t xml:space="preserve">- Đã triển khai dịch vụ chứng thực điện tử bản sao từ bản chính, trong quý I năm 2024 có </w:t>
      </w:r>
      <w:r w:rsidR="006C6CF5" w:rsidRPr="00FD7980">
        <w:rPr>
          <w:rFonts w:ascii="Times New Roman" w:eastAsia="Times New Roman" w:hAnsi="Times New Roman" w:cs="Times New Roman"/>
          <w:spacing w:val="-4"/>
          <w:sz w:val="28"/>
          <w:szCs w:val="28"/>
        </w:rPr>
        <w:t>16</w:t>
      </w:r>
      <w:r w:rsidRPr="00FD7980">
        <w:rPr>
          <w:rFonts w:ascii="Times New Roman" w:eastAsia="Times New Roman" w:hAnsi="Times New Roman" w:cs="Times New Roman"/>
          <w:spacing w:val="-4"/>
          <w:sz w:val="28"/>
          <w:szCs w:val="28"/>
        </w:rPr>
        <w:t xml:space="preserve"> bản sao điện tử từ bản chính giấy tờ, văn bản do cơ quan tổ chức có thẩm quyền của Việt Nam cấp hoặc chứng nhận.</w:t>
      </w:r>
    </w:p>
    <w:p w:rsidR="0062031D" w:rsidRPr="00FD7980" w:rsidRDefault="0028286D" w:rsidP="00B535E9">
      <w:pPr>
        <w:pStyle w:val="NormalWeb"/>
        <w:ind w:firstLine="900"/>
        <w:jc w:val="both"/>
        <w:rPr>
          <w:b/>
          <w:bCs/>
          <w:sz w:val="28"/>
          <w:szCs w:val="28"/>
        </w:rPr>
      </w:pPr>
      <w:r w:rsidRPr="00FD7980">
        <w:rPr>
          <w:b/>
          <w:bCs/>
          <w:sz w:val="28"/>
          <w:szCs w:val="28"/>
        </w:rPr>
        <w:t>7</w:t>
      </w:r>
      <w:r w:rsidR="0062031D" w:rsidRPr="00FD7980">
        <w:rPr>
          <w:b/>
          <w:bCs/>
          <w:sz w:val="28"/>
          <w:szCs w:val="28"/>
        </w:rPr>
        <w:t>. Truyền thông hỗ trợ hoạt động kiểm soát TTHC</w:t>
      </w:r>
    </w:p>
    <w:p w:rsidR="00A04FA3" w:rsidRPr="00FD7980" w:rsidRDefault="00EB421E" w:rsidP="007E7DAE">
      <w:pPr>
        <w:pStyle w:val="NormalWeb"/>
        <w:ind w:firstLine="900"/>
        <w:jc w:val="both"/>
        <w:rPr>
          <w:sz w:val="28"/>
          <w:szCs w:val="28"/>
        </w:rPr>
      </w:pPr>
      <w:r w:rsidRPr="00FD7980">
        <w:rPr>
          <w:sz w:val="28"/>
          <w:szCs w:val="28"/>
        </w:rPr>
        <w:t xml:space="preserve">- Sau khi ban hành </w:t>
      </w:r>
      <w:r w:rsidR="007E7DAE" w:rsidRPr="00FD7980">
        <w:rPr>
          <w:sz w:val="28"/>
          <w:szCs w:val="28"/>
        </w:rPr>
        <w:t>Kế hoạch số 1</w:t>
      </w:r>
      <w:r w:rsidR="007967B4" w:rsidRPr="00FD7980">
        <w:rPr>
          <w:sz w:val="28"/>
          <w:szCs w:val="28"/>
        </w:rPr>
        <w:t>5</w:t>
      </w:r>
      <w:r w:rsidR="007E7DAE" w:rsidRPr="00FD7980">
        <w:rPr>
          <w:sz w:val="28"/>
          <w:szCs w:val="28"/>
        </w:rPr>
        <w:t>/KH-UBND ngày 1</w:t>
      </w:r>
      <w:r w:rsidR="007967B4" w:rsidRPr="00FD7980">
        <w:rPr>
          <w:sz w:val="28"/>
          <w:szCs w:val="28"/>
        </w:rPr>
        <w:t>1</w:t>
      </w:r>
      <w:r w:rsidR="007E7DAE" w:rsidRPr="00FD7980">
        <w:rPr>
          <w:sz w:val="28"/>
          <w:szCs w:val="28"/>
        </w:rPr>
        <w:t>/01/202</w:t>
      </w:r>
      <w:r w:rsidR="007967B4" w:rsidRPr="00FD7980">
        <w:rPr>
          <w:sz w:val="28"/>
          <w:szCs w:val="28"/>
        </w:rPr>
        <w:t>4</w:t>
      </w:r>
      <w:r w:rsidR="007E7DAE" w:rsidRPr="00FD7980">
        <w:rPr>
          <w:sz w:val="28"/>
          <w:szCs w:val="28"/>
        </w:rPr>
        <w:t xml:space="preserve"> về tuyên truyền công tác CCHC trên địa bàn thị trấn Sịa năm 202</w:t>
      </w:r>
      <w:r w:rsidR="007967B4" w:rsidRPr="00FD7980">
        <w:rPr>
          <w:sz w:val="28"/>
          <w:szCs w:val="28"/>
        </w:rPr>
        <w:t>4</w:t>
      </w:r>
      <w:r w:rsidRPr="00FD7980">
        <w:rPr>
          <w:sz w:val="28"/>
          <w:szCs w:val="28"/>
        </w:rPr>
        <w:t xml:space="preserve">. </w:t>
      </w:r>
      <w:r w:rsidR="0062031D" w:rsidRPr="00FD7980">
        <w:rPr>
          <w:sz w:val="28"/>
          <w:szCs w:val="28"/>
        </w:rPr>
        <w:t xml:space="preserve">Uỷ ban nhân dân </w:t>
      </w:r>
      <w:r w:rsidR="000049A2" w:rsidRPr="00FD7980">
        <w:rPr>
          <w:sz w:val="28"/>
          <w:szCs w:val="28"/>
        </w:rPr>
        <w:t>thị trấn</w:t>
      </w:r>
      <w:r w:rsidR="0062031D" w:rsidRPr="00FD7980">
        <w:rPr>
          <w:sz w:val="28"/>
          <w:szCs w:val="28"/>
        </w:rPr>
        <w:t xml:space="preserve"> tiếp tục cập nhật kịp thời, đồng thời triển khai niêm yết tại bảng niêm yết danh mục thủ tục hành chính thuộc thẩm quyền giải quyết của UBND </w:t>
      </w:r>
      <w:r w:rsidR="000049A2" w:rsidRPr="00FD7980">
        <w:rPr>
          <w:sz w:val="28"/>
          <w:szCs w:val="28"/>
        </w:rPr>
        <w:t>thị trấn</w:t>
      </w:r>
      <w:r w:rsidR="0062031D" w:rsidRPr="00FD7980">
        <w:rPr>
          <w:sz w:val="28"/>
          <w:szCs w:val="28"/>
        </w:rPr>
        <w:t xml:space="preserve"> và bảng thông báo tại Bộ phận TN&amp;TKQ danh mục thủ tục hành chính thuộc thẩm quyền giải quyết. </w:t>
      </w:r>
      <w:r w:rsidRPr="00FD7980">
        <w:rPr>
          <w:sz w:val="28"/>
          <w:szCs w:val="28"/>
        </w:rPr>
        <w:t xml:space="preserve">Đồng thời, triển khai thực hiện tốt Kế hoạch </w:t>
      </w:r>
      <w:r w:rsidR="007E7DAE" w:rsidRPr="00FD7980">
        <w:rPr>
          <w:sz w:val="28"/>
          <w:szCs w:val="28"/>
        </w:rPr>
        <w:t xml:space="preserve">số </w:t>
      </w:r>
      <w:r w:rsidR="007967B4" w:rsidRPr="00FD7980">
        <w:rPr>
          <w:sz w:val="28"/>
          <w:szCs w:val="28"/>
        </w:rPr>
        <w:t>291</w:t>
      </w:r>
      <w:r w:rsidR="007E7DAE" w:rsidRPr="00FD7980">
        <w:rPr>
          <w:sz w:val="28"/>
          <w:szCs w:val="28"/>
        </w:rPr>
        <w:t xml:space="preserve">/KH-UBND ngày </w:t>
      </w:r>
      <w:r w:rsidR="007967B4" w:rsidRPr="00FD7980">
        <w:rPr>
          <w:sz w:val="28"/>
          <w:szCs w:val="28"/>
        </w:rPr>
        <w:t>29</w:t>
      </w:r>
      <w:r w:rsidR="007E7DAE" w:rsidRPr="00FD7980">
        <w:rPr>
          <w:sz w:val="28"/>
          <w:szCs w:val="28"/>
        </w:rPr>
        <w:t>/</w:t>
      </w:r>
      <w:r w:rsidR="007967B4" w:rsidRPr="00FD7980">
        <w:rPr>
          <w:sz w:val="28"/>
          <w:szCs w:val="28"/>
        </w:rPr>
        <w:t>12</w:t>
      </w:r>
      <w:r w:rsidR="007E7DAE" w:rsidRPr="00FD7980">
        <w:rPr>
          <w:sz w:val="28"/>
          <w:szCs w:val="28"/>
        </w:rPr>
        <w:t xml:space="preserve">/2023 </w:t>
      </w:r>
      <w:r w:rsidRPr="00FD7980">
        <w:rPr>
          <w:sz w:val="28"/>
          <w:szCs w:val="28"/>
        </w:rPr>
        <w:t xml:space="preserve">của UBND huyện về việc tuyên truyền công tác CCHC </w:t>
      </w:r>
      <w:r w:rsidR="007E7DAE" w:rsidRPr="00FD7980">
        <w:rPr>
          <w:sz w:val="28"/>
          <w:szCs w:val="28"/>
        </w:rPr>
        <w:t>trên địa bàn huyện</w:t>
      </w:r>
      <w:r w:rsidR="007967B4" w:rsidRPr="00FD7980">
        <w:rPr>
          <w:sz w:val="28"/>
          <w:szCs w:val="28"/>
        </w:rPr>
        <w:t xml:space="preserve"> năm 2024</w:t>
      </w:r>
      <w:r w:rsidRPr="00FD7980">
        <w:rPr>
          <w:sz w:val="28"/>
          <w:szCs w:val="28"/>
        </w:rPr>
        <w:t>.</w:t>
      </w:r>
      <w:r w:rsidR="00283A65" w:rsidRPr="00FD7980">
        <w:rPr>
          <w:sz w:val="28"/>
          <w:szCs w:val="28"/>
        </w:rPr>
        <w:t xml:space="preserve"> </w:t>
      </w:r>
      <w:r w:rsidR="0062031D" w:rsidRPr="00FD7980">
        <w:rPr>
          <w:sz w:val="28"/>
          <w:szCs w:val="28"/>
        </w:rPr>
        <w:t xml:space="preserve">Đồng thời tiến hành niêm yết các văn bản của Trung ương, tỉnh, huyện và của </w:t>
      </w:r>
      <w:r w:rsidR="000049A2" w:rsidRPr="00FD7980">
        <w:rPr>
          <w:sz w:val="28"/>
          <w:szCs w:val="28"/>
        </w:rPr>
        <w:t>thị trấn</w:t>
      </w:r>
      <w:r w:rsidR="0062031D" w:rsidRPr="00FD7980">
        <w:rPr>
          <w:sz w:val="28"/>
          <w:szCs w:val="28"/>
        </w:rPr>
        <w:t xml:space="preserve"> về công tác cải cách hành chính; thường xuyên tăng cường công tác tuyên truyền trên Trang thông tin điện tử của </w:t>
      </w:r>
      <w:r w:rsidR="000049A2" w:rsidRPr="00FD7980">
        <w:rPr>
          <w:sz w:val="28"/>
          <w:szCs w:val="28"/>
        </w:rPr>
        <w:t>thị trấn</w:t>
      </w:r>
      <w:r w:rsidR="0062031D" w:rsidRPr="00FD7980">
        <w:rPr>
          <w:sz w:val="28"/>
          <w:szCs w:val="28"/>
        </w:rPr>
        <w:t xml:space="preserve">; hệ thống đài truyền thanh </w:t>
      </w:r>
      <w:r w:rsidR="000049A2" w:rsidRPr="00FD7980">
        <w:rPr>
          <w:sz w:val="28"/>
          <w:szCs w:val="28"/>
        </w:rPr>
        <w:t>thị trấn</w:t>
      </w:r>
      <w:r w:rsidR="0062031D" w:rsidRPr="00FD7980">
        <w:rPr>
          <w:sz w:val="28"/>
          <w:szCs w:val="28"/>
        </w:rPr>
        <w:t xml:space="preserve"> nhằm nâng cao nhận thức về cải cách hành chính cho toàn thể cán bộ, công chức và người dân.</w:t>
      </w:r>
    </w:p>
    <w:p w:rsidR="00A04FA3" w:rsidRPr="00FD7980" w:rsidRDefault="007E7DAE" w:rsidP="00B535E9">
      <w:pPr>
        <w:shd w:val="clear" w:color="auto" w:fill="FFFFFF"/>
        <w:spacing w:before="45" w:after="45" w:line="240" w:lineRule="auto"/>
        <w:ind w:firstLine="900"/>
        <w:jc w:val="both"/>
        <w:rPr>
          <w:rFonts w:ascii="Times New Roman" w:eastAsia="Times New Roman" w:hAnsi="Times New Roman" w:cs="Times New Roman"/>
          <w:sz w:val="28"/>
          <w:szCs w:val="28"/>
        </w:rPr>
      </w:pPr>
      <w:r w:rsidRPr="00FD7980">
        <w:rPr>
          <w:rFonts w:ascii="Times New Roman" w:eastAsia="Times New Roman" w:hAnsi="Times New Roman" w:cs="Times New Roman"/>
          <w:sz w:val="28"/>
          <w:szCs w:val="28"/>
        </w:rPr>
        <w:t>- Trong Qúy I</w:t>
      </w:r>
      <w:r w:rsidR="00A04FA3" w:rsidRPr="00FD7980">
        <w:rPr>
          <w:rFonts w:ascii="Times New Roman" w:eastAsia="Times New Roman" w:hAnsi="Times New Roman" w:cs="Times New Roman"/>
          <w:sz w:val="28"/>
          <w:szCs w:val="28"/>
        </w:rPr>
        <w:t xml:space="preserve"> năm 202</w:t>
      </w:r>
      <w:r w:rsidR="007967B4" w:rsidRPr="00FD7980">
        <w:rPr>
          <w:rFonts w:ascii="Times New Roman" w:eastAsia="Times New Roman" w:hAnsi="Times New Roman" w:cs="Times New Roman"/>
          <w:sz w:val="28"/>
          <w:szCs w:val="28"/>
        </w:rPr>
        <w:t>4</w:t>
      </w:r>
      <w:r w:rsidR="00A04FA3" w:rsidRPr="00FD7980">
        <w:rPr>
          <w:rFonts w:ascii="Times New Roman" w:eastAsia="Times New Roman" w:hAnsi="Times New Roman" w:cs="Times New Roman"/>
          <w:sz w:val="28"/>
          <w:szCs w:val="28"/>
        </w:rPr>
        <w:t>, Uỷ ban ban nhân dân thị trấn đã đăng tải </w:t>
      </w:r>
      <w:r w:rsidR="00261201" w:rsidRPr="00FD7980">
        <w:rPr>
          <w:rFonts w:ascii="Times New Roman" w:eastAsia="Times New Roman" w:hAnsi="Times New Roman" w:cs="Times New Roman"/>
          <w:sz w:val="28"/>
          <w:szCs w:val="28"/>
        </w:rPr>
        <w:t>63</w:t>
      </w:r>
      <w:r w:rsidR="00A04FA3" w:rsidRPr="00FD7980">
        <w:rPr>
          <w:rFonts w:ascii="Times New Roman" w:eastAsia="Times New Roman" w:hAnsi="Times New Roman" w:cs="Times New Roman"/>
          <w:sz w:val="28"/>
          <w:szCs w:val="28"/>
        </w:rPr>
        <w:t> tin, bài về tuyên truyền công tác cải cách hành chính trên trang thông tin điện tử của thị trấn tại địa chỉ (</w:t>
      </w:r>
      <w:hyperlink r:id="rId8" w:history="1">
        <w:r w:rsidR="00A04FA3" w:rsidRPr="00FD7980">
          <w:rPr>
            <w:rStyle w:val="Hyperlink"/>
            <w:rFonts w:ascii="Times New Roman" w:eastAsia="Times New Roman" w:hAnsi="Times New Roman" w:cs="Times New Roman"/>
            <w:b/>
            <w:bCs/>
            <w:color w:val="auto"/>
            <w:sz w:val="28"/>
            <w:szCs w:val="28"/>
          </w:rPr>
          <w:t>https://thitransia.thuathienhue.gov.vn</w:t>
        </w:r>
      </w:hyperlink>
      <w:r w:rsidR="00A04FA3" w:rsidRPr="00FD7980">
        <w:rPr>
          <w:rFonts w:ascii="Times New Roman" w:eastAsia="Times New Roman" w:hAnsi="Times New Roman" w:cs="Times New Roman"/>
          <w:sz w:val="28"/>
          <w:szCs w:val="28"/>
        </w:rPr>
        <w:t>).</w:t>
      </w:r>
    </w:p>
    <w:p w:rsidR="0062031D" w:rsidRPr="00FD7980" w:rsidRDefault="0028286D" w:rsidP="00B535E9">
      <w:pPr>
        <w:pStyle w:val="NormalWeb"/>
        <w:ind w:firstLine="900"/>
        <w:jc w:val="both"/>
        <w:rPr>
          <w:b/>
          <w:bCs/>
          <w:sz w:val="28"/>
          <w:szCs w:val="28"/>
        </w:rPr>
      </w:pPr>
      <w:r w:rsidRPr="00FD7980">
        <w:rPr>
          <w:b/>
          <w:bCs/>
          <w:sz w:val="28"/>
          <w:szCs w:val="28"/>
        </w:rPr>
        <w:t>8</w:t>
      </w:r>
      <w:r w:rsidR="0062031D" w:rsidRPr="00FD7980">
        <w:rPr>
          <w:b/>
          <w:bCs/>
          <w:sz w:val="28"/>
          <w:szCs w:val="28"/>
        </w:rPr>
        <w:t>. Kiểm tra thực hiện kiểm soát TTHC</w:t>
      </w:r>
    </w:p>
    <w:p w:rsidR="003C7E42" w:rsidRPr="00FD7980" w:rsidRDefault="003C7E42" w:rsidP="00B535E9">
      <w:pPr>
        <w:pStyle w:val="NormalWeb"/>
        <w:ind w:firstLine="900"/>
        <w:jc w:val="both"/>
        <w:rPr>
          <w:sz w:val="28"/>
          <w:szCs w:val="28"/>
        </w:rPr>
      </w:pPr>
      <w:r w:rsidRPr="00FD7980">
        <w:rPr>
          <w:sz w:val="28"/>
          <w:szCs w:val="28"/>
        </w:rPr>
        <w:t xml:space="preserve">UBND thị trấn đã ban hành Kế hoạch số </w:t>
      </w:r>
      <w:r w:rsidR="00B37D9D" w:rsidRPr="00FD7980">
        <w:rPr>
          <w:sz w:val="28"/>
          <w:szCs w:val="28"/>
        </w:rPr>
        <w:t>32</w:t>
      </w:r>
      <w:r w:rsidRPr="00FD7980">
        <w:rPr>
          <w:sz w:val="28"/>
          <w:szCs w:val="28"/>
        </w:rPr>
        <w:t xml:space="preserve">/KH-UBND ngày </w:t>
      </w:r>
      <w:r w:rsidR="00B37D9D" w:rsidRPr="00FD7980">
        <w:rPr>
          <w:sz w:val="28"/>
          <w:szCs w:val="28"/>
        </w:rPr>
        <w:t>24</w:t>
      </w:r>
      <w:r w:rsidRPr="00FD7980">
        <w:rPr>
          <w:sz w:val="28"/>
          <w:szCs w:val="28"/>
        </w:rPr>
        <w:t>/01/2024 về</w:t>
      </w:r>
      <w:r w:rsidRPr="00FD7980">
        <w:rPr>
          <w:b/>
          <w:sz w:val="28"/>
          <w:szCs w:val="28"/>
        </w:rPr>
        <w:t xml:space="preserve"> </w:t>
      </w:r>
      <w:hyperlink r:id="rId9" w:tgtFrame="_blank" w:history="1">
        <w:r w:rsidR="00B37D9D" w:rsidRPr="00FD7980">
          <w:rPr>
            <w:sz w:val="28"/>
            <w:szCs w:val="28"/>
          </w:rPr>
          <w:t>tự kiểm tra công tác cải cách hành chính, kiểm soát thủ tục hành chính và thực hiện ý kiến chỉ đạo năm 2024</w:t>
        </w:r>
      </w:hyperlink>
      <w:r w:rsidRPr="00FD7980">
        <w:rPr>
          <w:sz w:val="28"/>
          <w:szCs w:val="28"/>
        </w:rPr>
        <w:t>.</w:t>
      </w:r>
    </w:p>
    <w:p w:rsidR="0062031D" w:rsidRPr="00FD7980" w:rsidRDefault="0062031D" w:rsidP="00B535E9">
      <w:pPr>
        <w:pStyle w:val="NormalWeb"/>
        <w:ind w:firstLine="900"/>
        <w:jc w:val="both"/>
        <w:rPr>
          <w:b/>
          <w:bCs/>
          <w:sz w:val="28"/>
          <w:szCs w:val="28"/>
        </w:rPr>
      </w:pPr>
      <w:r w:rsidRPr="00FD7980">
        <w:rPr>
          <w:b/>
          <w:bCs/>
          <w:sz w:val="28"/>
          <w:szCs w:val="28"/>
        </w:rPr>
        <w:t>II. ĐÁNH GIÁ CHUNG</w:t>
      </w:r>
    </w:p>
    <w:p w:rsidR="0062031D" w:rsidRPr="00FD7980" w:rsidRDefault="0062031D" w:rsidP="00B535E9">
      <w:pPr>
        <w:pStyle w:val="NormalWeb"/>
        <w:ind w:firstLine="900"/>
        <w:jc w:val="both"/>
        <w:rPr>
          <w:sz w:val="28"/>
          <w:szCs w:val="28"/>
        </w:rPr>
      </w:pPr>
      <w:r w:rsidRPr="00FD7980">
        <w:rPr>
          <w:rStyle w:val="Strong"/>
          <w:sz w:val="28"/>
          <w:szCs w:val="28"/>
        </w:rPr>
        <w:t>1. Những ưu điểm</w:t>
      </w:r>
    </w:p>
    <w:p w:rsidR="00D5306F" w:rsidRPr="00FD7980" w:rsidRDefault="00D5306F" w:rsidP="00D5306F">
      <w:pPr>
        <w:spacing w:before="120" w:after="120" w:line="240" w:lineRule="auto"/>
        <w:ind w:firstLine="900"/>
        <w:jc w:val="both"/>
        <w:rPr>
          <w:rFonts w:ascii="Times New Roman" w:hAnsi="Times New Roman" w:cs="Times New Roman"/>
          <w:b/>
          <w:sz w:val="28"/>
          <w:szCs w:val="28"/>
        </w:rPr>
      </w:pPr>
      <w:r w:rsidRPr="00FD7980">
        <w:rPr>
          <w:rFonts w:ascii="Times New Roman" w:hAnsi="Times New Roman" w:cs="Times New Roman"/>
          <w:sz w:val="28"/>
          <w:szCs w:val="28"/>
        </w:rPr>
        <w:t>-</w:t>
      </w:r>
      <w:r w:rsidRPr="00FD7980">
        <w:rPr>
          <w:rFonts w:ascii="Times New Roman" w:hAnsi="Times New Roman" w:cs="Times New Roman"/>
          <w:b/>
          <w:sz w:val="28"/>
          <w:szCs w:val="28"/>
        </w:rPr>
        <w:t xml:space="preserve"> </w:t>
      </w:r>
      <w:r w:rsidRPr="00FD7980">
        <w:rPr>
          <w:rFonts w:ascii="Times New Roman" w:hAnsi="Times New Roman" w:cs="Times New Roman"/>
          <w:sz w:val="28"/>
          <w:szCs w:val="28"/>
          <w:shd w:val="clear" w:color="auto" w:fill="FFFFFF"/>
        </w:rPr>
        <w:t>Sự quan tâm lãnh, chỉ đạo của UBND huyện cũng như công tác phối hợp giữa các ban ngành về công tác cải cách hành chính, công tác kiểm soát TTHC trên địa bàn thị trấn; ý thức trách nhiệm và sự nổ lực phấn đấu của cán bộ, công chức làm công tác CCHC, cán bộ đầu mối thực hiện kiểm soát TTHC.</w:t>
      </w:r>
      <w:r w:rsidRPr="00FD7980">
        <w:rPr>
          <w:rFonts w:ascii="Times New Roman" w:hAnsi="Times New Roman" w:cs="Times New Roman"/>
          <w:sz w:val="28"/>
          <w:szCs w:val="28"/>
        </w:rPr>
        <w:t xml:space="preserve"> </w:t>
      </w:r>
    </w:p>
    <w:p w:rsidR="00D5306F" w:rsidRPr="00FD7980" w:rsidRDefault="00D5306F" w:rsidP="00D5306F">
      <w:pPr>
        <w:pStyle w:val="NormalWeb"/>
        <w:spacing w:before="120" w:after="120"/>
        <w:ind w:firstLine="900"/>
        <w:jc w:val="both"/>
        <w:rPr>
          <w:sz w:val="28"/>
          <w:szCs w:val="28"/>
        </w:rPr>
      </w:pPr>
      <w:r w:rsidRPr="00FD7980">
        <w:rPr>
          <w:sz w:val="28"/>
          <w:szCs w:val="28"/>
        </w:rPr>
        <w:t>- Việc kịp thời đồng bộ thủ tục, cấu hình quy trình giải quyết trên phần mềm xử lý dịch vụ công đã góp phần nâng cao hiệu quả giải quyết TTHC cho nhân dân.</w:t>
      </w:r>
    </w:p>
    <w:p w:rsidR="0062031D" w:rsidRPr="00FD7980" w:rsidRDefault="0062031D" w:rsidP="00B535E9">
      <w:pPr>
        <w:pStyle w:val="NormalWeb"/>
        <w:ind w:firstLine="900"/>
        <w:jc w:val="both"/>
        <w:rPr>
          <w:sz w:val="28"/>
          <w:szCs w:val="28"/>
        </w:rPr>
      </w:pPr>
      <w:r w:rsidRPr="00FD7980">
        <w:rPr>
          <w:rStyle w:val="Strong"/>
          <w:sz w:val="28"/>
          <w:szCs w:val="28"/>
        </w:rPr>
        <w:t xml:space="preserve">2. </w:t>
      </w:r>
      <w:r w:rsidR="00283A65" w:rsidRPr="00FD7980">
        <w:rPr>
          <w:rStyle w:val="Strong"/>
          <w:sz w:val="28"/>
          <w:szCs w:val="28"/>
        </w:rPr>
        <w:t>Tồn tại, hạn chế</w:t>
      </w:r>
      <w:r w:rsidRPr="00FD7980">
        <w:rPr>
          <w:rStyle w:val="Strong"/>
          <w:sz w:val="28"/>
          <w:szCs w:val="28"/>
        </w:rPr>
        <w:t xml:space="preserve"> </w:t>
      </w:r>
    </w:p>
    <w:p w:rsidR="00283A65" w:rsidRPr="00FD7980" w:rsidRDefault="00283A65" w:rsidP="00283A65">
      <w:pPr>
        <w:pStyle w:val="NormalWeb"/>
        <w:ind w:firstLine="900"/>
        <w:jc w:val="both"/>
        <w:rPr>
          <w:sz w:val="28"/>
          <w:szCs w:val="28"/>
        </w:rPr>
      </w:pPr>
      <w:r w:rsidRPr="00FD7980">
        <w:rPr>
          <w:sz w:val="28"/>
          <w:szCs w:val="28"/>
          <w:lang w:val="nl-NL"/>
        </w:rPr>
        <w:lastRenderedPageBreak/>
        <w:t>- Các văn bản liên quan đến công bố TTHC nhiều, thường xuyên thay đổi, bổ sung trong thời gian qua nên việc phối hợp rà soát, cập nhật, công khai các thủ tục hành chính thuộc thẩm quyền giải quyết của UBND thị trấn nhìn chung vẫn còn chậm so với yêu cầu.</w:t>
      </w:r>
    </w:p>
    <w:p w:rsidR="0062031D" w:rsidRPr="00FD7980" w:rsidRDefault="0062031D" w:rsidP="00B535E9">
      <w:pPr>
        <w:pStyle w:val="NormalWeb"/>
        <w:ind w:firstLine="900"/>
        <w:jc w:val="both"/>
        <w:rPr>
          <w:b/>
          <w:bCs/>
          <w:sz w:val="28"/>
          <w:szCs w:val="28"/>
        </w:rPr>
      </w:pPr>
      <w:r w:rsidRPr="00FD7980">
        <w:rPr>
          <w:b/>
          <w:bCs/>
          <w:sz w:val="28"/>
          <w:szCs w:val="28"/>
        </w:rPr>
        <w:t>III. PHƯƠNG HƯỚNG, NHIỆM VỤ CỦA KỲ TIẾP THEO</w:t>
      </w:r>
    </w:p>
    <w:p w:rsidR="00B37D9D" w:rsidRPr="00FD7980" w:rsidRDefault="00B37D9D" w:rsidP="00B37D9D">
      <w:pPr>
        <w:spacing w:before="120" w:after="120" w:line="240" w:lineRule="auto"/>
        <w:ind w:firstLine="900"/>
        <w:jc w:val="both"/>
        <w:rPr>
          <w:rFonts w:ascii="Times New Roman" w:hAnsi="Times New Roman" w:cs="Times New Roman"/>
          <w:sz w:val="28"/>
          <w:szCs w:val="28"/>
        </w:rPr>
      </w:pPr>
      <w:r w:rsidRPr="00FD7980">
        <w:rPr>
          <w:rStyle w:val="Strong"/>
          <w:rFonts w:ascii="Times New Roman" w:hAnsi="Times New Roman" w:cs="Times New Roman"/>
          <w:b w:val="0"/>
          <w:spacing w:val="-4"/>
          <w:sz w:val="28"/>
          <w:szCs w:val="28"/>
        </w:rPr>
        <w:t>1.</w:t>
      </w:r>
      <w:r w:rsidRPr="00FD7980">
        <w:rPr>
          <w:rFonts w:ascii="Times New Roman" w:hAnsi="Times New Roman" w:cs="Times New Roman"/>
          <w:spacing w:val="-4"/>
          <w:sz w:val="28"/>
          <w:szCs w:val="28"/>
        </w:rPr>
        <w:t xml:space="preserve"> </w:t>
      </w:r>
      <w:r w:rsidRPr="00FD7980">
        <w:rPr>
          <w:rFonts w:ascii="Times New Roman" w:hAnsi="Times New Roman" w:cs="Times New Roman"/>
          <w:sz w:val="28"/>
          <w:szCs w:val="28"/>
        </w:rPr>
        <w:t>Bám sát các nhiệm vụ trọng tâm của hoạt động cải cách hành chính. Đồng thời thực hiện tốt Kế hoạch số 0</w:t>
      </w:r>
      <w:r w:rsidR="00CA3D1D" w:rsidRPr="00FD7980">
        <w:rPr>
          <w:rFonts w:ascii="Times New Roman" w:hAnsi="Times New Roman" w:cs="Times New Roman"/>
          <w:sz w:val="28"/>
          <w:szCs w:val="28"/>
        </w:rPr>
        <w:t>6</w:t>
      </w:r>
      <w:r w:rsidRPr="00FD7980">
        <w:rPr>
          <w:rFonts w:ascii="Times New Roman" w:hAnsi="Times New Roman" w:cs="Times New Roman"/>
          <w:sz w:val="28"/>
          <w:szCs w:val="28"/>
        </w:rPr>
        <w:t>/KH-UBND ngày 0</w:t>
      </w:r>
      <w:r w:rsidR="00CA3D1D" w:rsidRPr="00FD7980">
        <w:rPr>
          <w:rFonts w:ascii="Times New Roman" w:hAnsi="Times New Roman" w:cs="Times New Roman"/>
          <w:sz w:val="28"/>
          <w:szCs w:val="28"/>
        </w:rPr>
        <w:t>8</w:t>
      </w:r>
      <w:r w:rsidRPr="00FD7980">
        <w:rPr>
          <w:rFonts w:ascii="Times New Roman" w:hAnsi="Times New Roman" w:cs="Times New Roman"/>
          <w:sz w:val="28"/>
          <w:szCs w:val="28"/>
        </w:rPr>
        <w:t xml:space="preserve"> tháng 01 năm 202</w:t>
      </w:r>
      <w:r w:rsidR="00CA3D1D" w:rsidRPr="00FD7980">
        <w:rPr>
          <w:rFonts w:ascii="Times New Roman" w:hAnsi="Times New Roman" w:cs="Times New Roman"/>
          <w:sz w:val="28"/>
          <w:szCs w:val="28"/>
        </w:rPr>
        <w:t xml:space="preserve">4 </w:t>
      </w:r>
      <w:r w:rsidRPr="00FD7980">
        <w:rPr>
          <w:rFonts w:ascii="Times New Roman" w:hAnsi="Times New Roman" w:cs="Times New Roman"/>
          <w:sz w:val="28"/>
          <w:szCs w:val="28"/>
        </w:rPr>
        <w:t>của Ủy ban nhân dân huyện Quảng Điền về Kiểm soát thủ tục hành chính</w:t>
      </w:r>
      <w:r w:rsidRPr="00FD7980">
        <w:rPr>
          <w:rFonts w:ascii="Times New Roman" w:hAnsi="Times New Roman" w:cs="Times New Roman"/>
        </w:rPr>
        <w:t xml:space="preserve"> </w:t>
      </w:r>
      <w:r w:rsidRPr="00FD7980">
        <w:rPr>
          <w:rFonts w:ascii="Times New Roman" w:hAnsi="Times New Roman" w:cs="Times New Roman"/>
          <w:sz w:val="28"/>
          <w:szCs w:val="28"/>
        </w:rPr>
        <w:t>năm 202</w:t>
      </w:r>
      <w:r w:rsidR="00CA3D1D" w:rsidRPr="00FD7980">
        <w:rPr>
          <w:rFonts w:ascii="Times New Roman" w:hAnsi="Times New Roman" w:cs="Times New Roman"/>
          <w:sz w:val="28"/>
          <w:szCs w:val="28"/>
        </w:rPr>
        <w:t>4</w:t>
      </w:r>
      <w:r w:rsidRPr="00FD7980">
        <w:rPr>
          <w:rFonts w:ascii="Times New Roman" w:hAnsi="Times New Roman" w:cs="Times New Roman"/>
          <w:sz w:val="28"/>
          <w:szCs w:val="28"/>
        </w:rPr>
        <w:t xml:space="preserve"> trên địa bàn huyện Quảng Điền và Kế hoạch số 20/KH-UBND ngày 12/01/2024 về </w:t>
      </w:r>
      <w:r w:rsidRPr="00FD7980">
        <w:rPr>
          <w:rStyle w:val="fontstyle01"/>
          <w:b w:val="0"/>
          <w:color w:val="auto"/>
        </w:rPr>
        <w:t>Kiểm soát thủ tục hành chính năm 2024.</w:t>
      </w:r>
    </w:p>
    <w:p w:rsidR="0062031D" w:rsidRPr="00FD7980" w:rsidRDefault="00B24959" w:rsidP="00B535E9">
      <w:pPr>
        <w:pStyle w:val="NormalWeb"/>
        <w:ind w:firstLine="900"/>
        <w:jc w:val="both"/>
        <w:rPr>
          <w:sz w:val="28"/>
          <w:szCs w:val="28"/>
        </w:rPr>
      </w:pPr>
      <w:r w:rsidRPr="00FD7980">
        <w:rPr>
          <w:rStyle w:val="Strong"/>
          <w:sz w:val="28"/>
          <w:szCs w:val="28"/>
        </w:rPr>
        <w:t>2</w:t>
      </w:r>
      <w:r w:rsidR="0062031D" w:rsidRPr="00FD7980">
        <w:rPr>
          <w:rStyle w:val="Strong"/>
          <w:sz w:val="28"/>
          <w:szCs w:val="28"/>
        </w:rPr>
        <w:t>.</w:t>
      </w:r>
      <w:r w:rsidR="0062031D" w:rsidRPr="00FD7980">
        <w:rPr>
          <w:sz w:val="28"/>
          <w:szCs w:val="28"/>
        </w:rPr>
        <w:t xml:space="preserve"> Ban hành đầy đủ, đúng thời gian quy định các văn bản của UBND </w:t>
      </w:r>
      <w:r w:rsidRPr="00FD7980">
        <w:rPr>
          <w:sz w:val="28"/>
          <w:szCs w:val="28"/>
        </w:rPr>
        <w:t>thị trấn</w:t>
      </w:r>
      <w:r w:rsidR="0062031D" w:rsidRPr="00FD7980">
        <w:rPr>
          <w:sz w:val="28"/>
          <w:szCs w:val="28"/>
        </w:rPr>
        <w:t xml:space="preserve"> liên quan đến hoạt động kiểm soát TTHC. Thực hiện nghiêm túc chế độ thông tin báo cáo đối với các cơ quan cấp trên theo quy định.</w:t>
      </w:r>
    </w:p>
    <w:p w:rsidR="0062031D" w:rsidRPr="00FD7980" w:rsidRDefault="00B24959" w:rsidP="00E16B54">
      <w:pPr>
        <w:spacing w:after="0" w:line="240" w:lineRule="auto"/>
        <w:ind w:firstLine="907"/>
        <w:jc w:val="both"/>
        <w:rPr>
          <w:rFonts w:ascii="Times New Roman" w:hAnsi="Times New Roman" w:cs="Times New Roman"/>
          <w:sz w:val="28"/>
          <w:szCs w:val="28"/>
        </w:rPr>
      </w:pPr>
      <w:r w:rsidRPr="00FD7980">
        <w:rPr>
          <w:rStyle w:val="Strong"/>
          <w:rFonts w:ascii="Times New Roman" w:hAnsi="Times New Roman" w:cs="Times New Roman"/>
          <w:sz w:val="28"/>
          <w:szCs w:val="28"/>
        </w:rPr>
        <w:t>3</w:t>
      </w:r>
      <w:r w:rsidR="0062031D" w:rsidRPr="00FD7980">
        <w:rPr>
          <w:rStyle w:val="Strong"/>
          <w:rFonts w:ascii="Times New Roman" w:hAnsi="Times New Roman" w:cs="Times New Roman"/>
          <w:sz w:val="28"/>
          <w:szCs w:val="28"/>
        </w:rPr>
        <w:t>.</w:t>
      </w:r>
      <w:r w:rsidR="0062031D" w:rsidRPr="00FD7980">
        <w:rPr>
          <w:rFonts w:ascii="Times New Roman" w:hAnsi="Times New Roman" w:cs="Times New Roman"/>
          <w:sz w:val="28"/>
          <w:szCs w:val="28"/>
        </w:rPr>
        <w:t xml:space="preserve"> Tăng cường công tác chỉ đạo điều hành, xác định rõ vai trò trách nhiệm của người đứng đầu cơ quan, từng cán bộ, công chức trong hoạt động kiểm soát TTHC. Tăng cường công tác tuyên truyền nâng cao nhận thức của đội ngũ cán bộ, công chức và người dân về vai trò, tầm quan trọng của hoạt động kiểm soát TTHC.</w:t>
      </w:r>
      <w:r w:rsidR="00B37D9D" w:rsidRPr="00FD7980">
        <w:rPr>
          <w:rFonts w:ascii="Times New Roman" w:hAnsi="Times New Roman" w:cs="Times New Roman"/>
          <w:sz w:val="28"/>
          <w:szCs w:val="28"/>
        </w:rPr>
        <w:t xml:space="preserve"> </w:t>
      </w:r>
      <w:r w:rsidRPr="00FD7980">
        <w:rPr>
          <w:rFonts w:ascii="Times New Roman" w:hAnsi="Times New Roman" w:cs="Times New Roman"/>
          <w:sz w:val="28"/>
          <w:szCs w:val="28"/>
          <w:lang w:val="vi-VN"/>
        </w:rPr>
        <w:t xml:space="preserve">Đẩy mạnh ứng dụng công nghệ thông tin trong hoạt động điều hành, quản lý và giải quyết công việc, đảm bảo giải quyết công việc thông suốt, kịp thời. </w:t>
      </w:r>
      <w:r w:rsidR="0062031D" w:rsidRPr="00FD7980">
        <w:rPr>
          <w:rFonts w:ascii="Times New Roman" w:hAnsi="Times New Roman" w:cs="Times New Roman"/>
          <w:sz w:val="28"/>
          <w:szCs w:val="28"/>
        </w:rPr>
        <w:t>Nâng cao sự hài lòng của người dân trong tiếp nhận, giải quyết và trả kết quả giải quyết TTHC.</w:t>
      </w:r>
    </w:p>
    <w:p w:rsidR="00B24959" w:rsidRPr="00FD7980" w:rsidRDefault="00283A65" w:rsidP="00E16B54">
      <w:pPr>
        <w:spacing w:after="0" w:line="240" w:lineRule="auto"/>
        <w:ind w:firstLine="907"/>
        <w:jc w:val="both"/>
        <w:rPr>
          <w:rFonts w:ascii="Times New Roman" w:hAnsi="Times New Roman" w:cs="Times New Roman"/>
          <w:sz w:val="28"/>
          <w:szCs w:val="28"/>
          <w:lang w:val="vi-VN"/>
        </w:rPr>
      </w:pPr>
      <w:r w:rsidRPr="00FD7980">
        <w:rPr>
          <w:rFonts w:ascii="Times New Roman" w:hAnsi="Times New Roman" w:cs="Times New Roman"/>
          <w:sz w:val="28"/>
          <w:szCs w:val="28"/>
        </w:rPr>
        <w:t>4</w:t>
      </w:r>
      <w:r w:rsidR="00B24959" w:rsidRPr="00FD7980">
        <w:rPr>
          <w:rFonts w:ascii="Times New Roman" w:hAnsi="Times New Roman" w:cs="Times New Roman"/>
          <w:sz w:val="28"/>
          <w:szCs w:val="28"/>
          <w:lang w:val="vi-VN"/>
        </w:rPr>
        <w:t xml:space="preserve">. Nâng cao chất lượng thực hiện cơ chế “Một cửa, một cửa liên thông” trong tiếp nhận, giải quyết và trả kết quả giải quyết TTHC, tiến tới thực hiện đồng bộ hệ thống tin học hóa trong việc giải quyết công việc của công dân và tổ chức, nâng cao chỉ số cải cách hành chính. Tăng cường trao đổi, xin ý kiến của các cơ quan liên quan, phối hợp giải quyết những tồn tại trong liên thông TTHC. Góp phần nâng cao hơn nữa chất lượng giải quyết TTHC nói chung và TTHC liên thông nói riêng. </w:t>
      </w:r>
    </w:p>
    <w:p w:rsidR="00B24959" w:rsidRPr="00FD7980" w:rsidRDefault="00283A65" w:rsidP="00425B60">
      <w:pPr>
        <w:spacing w:after="0" w:line="240" w:lineRule="auto"/>
        <w:ind w:firstLine="907"/>
        <w:jc w:val="both"/>
        <w:rPr>
          <w:rFonts w:ascii="Times New Roman" w:hAnsi="Times New Roman" w:cs="Times New Roman"/>
          <w:sz w:val="28"/>
          <w:szCs w:val="28"/>
        </w:rPr>
      </w:pPr>
      <w:r w:rsidRPr="00FD7980">
        <w:rPr>
          <w:rFonts w:ascii="Times New Roman" w:hAnsi="Times New Roman" w:cs="Times New Roman"/>
          <w:sz w:val="28"/>
          <w:szCs w:val="28"/>
        </w:rPr>
        <w:t>5</w:t>
      </w:r>
      <w:r w:rsidR="00B24959" w:rsidRPr="00FD7980">
        <w:rPr>
          <w:rFonts w:ascii="Times New Roman" w:hAnsi="Times New Roman" w:cs="Times New Roman"/>
          <w:sz w:val="28"/>
          <w:szCs w:val="28"/>
          <w:lang w:val="vi-VN"/>
        </w:rPr>
        <w:t>. Thực hiện đúng quy trình giải quyết thủ tục hành chính được quy định tại Nghị định 61/2018/NĐ-CP ngày 23 tháng 4 năm 2018 của Chính phủ về thực hiện cơ chế một cửa, một cửa liên thông trong giải quyết thủ tục hành chính</w:t>
      </w:r>
      <w:r w:rsidR="00E16B54" w:rsidRPr="00FD7980">
        <w:rPr>
          <w:rFonts w:ascii="Times New Roman" w:hAnsi="Times New Roman" w:cs="Times New Roman"/>
          <w:sz w:val="28"/>
          <w:szCs w:val="28"/>
        </w:rPr>
        <w:t>.</w:t>
      </w:r>
    </w:p>
    <w:p w:rsidR="00B24959" w:rsidRPr="00FD7980" w:rsidRDefault="00B24959" w:rsidP="00425B60">
      <w:pPr>
        <w:spacing w:after="0" w:line="240" w:lineRule="auto"/>
        <w:ind w:firstLine="907"/>
        <w:jc w:val="both"/>
        <w:rPr>
          <w:rFonts w:ascii="Times New Roman" w:hAnsi="Times New Roman" w:cs="Times New Roman"/>
          <w:spacing w:val="-4"/>
          <w:sz w:val="28"/>
          <w:szCs w:val="28"/>
        </w:rPr>
      </w:pPr>
      <w:r w:rsidRPr="00FD7980">
        <w:rPr>
          <w:rFonts w:ascii="Times New Roman" w:hAnsi="Times New Roman" w:cs="Times New Roman"/>
          <w:spacing w:val="-4"/>
          <w:sz w:val="28"/>
          <w:szCs w:val="28"/>
          <w:lang w:val="vi-VN"/>
        </w:rPr>
        <w:t>Thực hiện tốt Quyết định số 34/2019/QĐ-UBND ngày 13 tháng 6 năm 2019 của Uỷ ban nhân dân tỉnh Thừa Thiên Huế về ban hành Quy định tiếp nhận, giải quyết và trả kết quả giải quyết thủ tục hành chính theo cơ chế một cửa, một cửa liên thông tại Ủy ban nhân dân các xã, phường, thị trấn thuộc tỉnh Thừa Thiên Huế.</w:t>
      </w:r>
    </w:p>
    <w:p w:rsidR="006C6CF5" w:rsidRPr="00FD7980" w:rsidRDefault="006844A0" w:rsidP="00561034">
      <w:pPr>
        <w:pStyle w:val="NormalWeb"/>
        <w:ind w:firstLine="900"/>
        <w:jc w:val="both"/>
        <w:rPr>
          <w:b/>
          <w:i/>
          <w:sz w:val="28"/>
          <w:szCs w:val="28"/>
        </w:rPr>
      </w:pPr>
      <w:r w:rsidRPr="00FD7980">
        <w:rPr>
          <w:rStyle w:val="Emphasis"/>
          <w:b/>
          <w:bCs/>
          <w:sz w:val="28"/>
          <w:szCs w:val="28"/>
        </w:rPr>
        <w:t xml:space="preserve">Trên đây là Báo cáo </w:t>
      </w:r>
      <w:r w:rsidR="00B24959" w:rsidRPr="00FD7980">
        <w:rPr>
          <w:b/>
          <w:i/>
          <w:sz w:val="28"/>
          <w:szCs w:val="28"/>
        </w:rPr>
        <w:t>Công tác kiểm soát thủ tục hành chính, triển khai cơ chế một cửa, một cửa liên thông trong giải quyết thủ tục hành chính và thực hiện thủ tục hành chính trên môi trường điện tử</w:t>
      </w:r>
      <w:r w:rsidR="00283A65" w:rsidRPr="00FD7980">
        <w:rPr>
          <w:b/>
          <w:i/>
          <w:sz w:val="28"/>
          <w:szCs w:val="28"/>
        </w:rPr>
        <w:t xml:space="preserve"> Quý </w:t>
      </w:r>
      <w:r w:rsidR="00B24959" w:rsidRPr="00FD7980">
        <w:rPr>
          <w:b/>
          <w:i/>
          <w:sz w:val="28"/>
          <w:szCs w:val="28"/>
        </w:rPr>
        <w:t>I năm 202</w:t>
      </w:r>
      <w:r w:rsidR="00CA3D1D" w:rsidRPr="00FD7980">
        <w:rPr>
          <w:b/>
          <w:i/>
          <w:sz w:val="28"/>
          <w:szCs w:val="28"/>
        </w:rPr>
        <w:t>4</w:t>
      </w:r>
      <w:r w:rsidR="00B24959" w:rsidRPr="00FD7980">
        <w:rPr>
          <w:b/>
          <w:i/>
          <w:sz w:val="28"/>
          <w:szCs w:val="28"/>
        </w:rPr>
        <w:t xml:space="preserve"> của Ủy ban nhân dân thị trấn Sịa</w:t>
      </w:r>
      <w:r w:rsidR="00561034" w:rsidRPr="00FD7980">
        <w:rPr>
          <w:b/>
          <w:i/>
          <w:sz w:val="28"/>
          <w:szCs w:val="28"/>
        </w:rPr>
        <w:t>./</w:t>
      </w:r>
    </w:p>
    <w:p w:rsidR="006C6CF5" w:rsidRPr="00FD7980" w:rsidRDefault="006C6CF5">
      <w:pPr>
        <w:rPr>
          <w:rFonts w:ascii="Times New Roman" w:hAnsi="Times New Roman" w:cs="Times New Roman"/>
          <w:b/>
          <w:i/>
          <w:sz w:val="28"/>
          <w:szCs w:val="28"/>
        </w:rPr>
      </w:pPr>
      <w:r w:rsidRPr="00FD7980">
        <w:rPr>
          <w:b/>
          <w:i/>
          <w:sz w:val="28"/>
          <w:szCs w:val="28"/>
        </w:rPr>
        <w:br w:type="page"/>
      </w:r>
    </w:p>
    <w:p w:rsidR="00425B60" w:rsidRPr="00FD7980" w:rsidRDefault="00425B60" w:rsidP="00561034">
      <w:pPr>
        <w:pStyle w:val="NormalWeb"/>
        <w:ind w:firstLine="900"/>
        <w:jc w:val="both"/>
        <w:rPr>
          <w:b/>
          <w:i/>
          <w:sz w:val="28"/>
          <w:szCs w:val="28"/>
        </w:rPr>
      </w:pPr>
    </w:p>
    <w:tbl>
      <w:tblPr>
        <w:tblpPr w:leftFromText="180" w:rightFromText="180" w:vertAnchor="text" w:horzAnchor="margin" w:tblpY="79"/>
        <w:tblOverlap w:val="never"/>
        <w:tblW w:w="9180" w:type="dxa"/>
        <w:tblLook w:val="01E0" w:firstRow="1" w:lastRow="1" w:firstColumn="1" w:lastColumn="1" w:noHBand="0" w:noVBand="0"/>
      </w:tblPr>
      <w:tblGrid>
        <w:gridCol w:w="4564"/>
        <w:gridCol w:w="4616"/>
      </w:tblGrid>
      <w:tr w:rsidR="00FD7980" w:rsidRPr="00FD7980" w:rsidTr="00A87BA4">
        <w:tc>
          <w:tcPr>
            <w:tcW w:w="4564" w:type="dxa"/>
            <w:shd w:val="clear" w:color="auto" w:fill="auto"/>
          </w:tcPr>
          <w:p w:rsidR="00425B60" w:rsidRPr="00FD7980" w:rsidRDefault="00425B60" w:rsidP="00425B60">
            <w:pPr>
              <w:tabs>
                <w:tab w:val="left" w:pos="720"/>
              </w:tabs>
              <w:spacing w:after="0" w:line="240" w:lineRule="auto"/>
              <w:jc w:val="both"/>
              <w:rPr>
                <w:rFonts w:ascii="Times New Roman" w:hAnsi="Times New Roman" w:cs="Times New Roman"/>
                <w:b/>
                <w:i/>
              </w:rPr>
            </w:pPr>
            <w:r w:rsidRPr="00FD7980">
              <w:rPr>
                <w:rFonts w:ascii="Times New Roman" w:hAnsi="Times New Roman" w:cs="Times New Roman"/>
                <w:b/>
                <w:i/>
              </w:rPr>
              <w:t>Nơi nhận:</w:t>
            </w:r>
            <w:r w:rsidRPr="00FD7980">
              <w:rPr>
                <w:rFonts w:ascii="Times New Roman" w:hAnsi="Times New Roman" w:cs="Times New Roman"/>
              </w:rPr>
              <w:tab/>
            </w:r>
          </w:p>
          <w:p w:rsidR="00425B60" w:rsidRPr="00FD7980" w:rsidRDefault="00425B60" w:rsidP="00425B60">
            <w:pPr>
              <w:spacing w:after="0" w:line="240" w:lineRule="auto"/>
              <w:jc w:val="both"/>
              <w:rPr>
                <w:rFonts w:ascii="Times New Roman" w:hAnsi="Times New Roman" w:cs="Times New Roman"/>
              </w:rPr>
            </w:pPr>
            <w:r w:rsidRPr="00FD7980">
              <w:rPr>
                <w:rFonts w:ascii="Times New Roman" w:hAnsi="Times New Roman" w:cs="Times New Roman"/>
              </w:rPr>
              <w:t>- Văn phòng HĐND và UBND huyện ;</w:t>
            </w:r>
          </w:p>
          <w:p w:rsidR="00425B60" w:rsidRPr="00FD7980" w:rsidRDefault="00425B60" w:rsidP="00425B60">
            <w:pPr>
              <w:spacing w:after="0" w:line="240" w:lineRule="auto"/>
              <w:rPr>
                <w:rFonts w:ascii="Times New Roman" w:hAnsi="Times New Roman" w:cs="Times New Roman"/>
              </w:rPr>
            </w:pPr>
            <w:r w:rsidRPr="00FD7980">
              <w:rPr>
                <w:rFonts w:ascii="Times New Roman" w:hAnsi="Times New Roman" w:cs="Times New Roman"/>
              </w:rPr>
              <w:t>- CT, PCT UBND thị trấn;</w:t>
            </w:r>
          </w:p>
          <w:p w:rsidR="00425B60" w:rsidRPr="00FD7980" w:rsidRDefault="00425B60" w:rsidP="00425B60">
            <w:pPr>
              <w:spacing w:after="0" w:line="240" w:lineRule="auto"/>
              <w:rPr>
                <w:rFonts w:ascii="Times New Roman" w:hAnsi="Times New Roman" w:cs="Times New Roman"/>
              </w:rPr>
            </w:pPr>
            <w:r w:rsidRPr="00FD7980">
              <w:rPr>
                <w:rFonts w:ascii="Times New Roman" w:hAnsi="Times New Roman" w:cs="Times New Roman"/>
              </w:rPr>
              <w:t>- Bộ phận TN&amp;TKQ UBND thị trấn;</w:t>
            </w:r>
          </w:p>
          <w:p w:rsidR="00425B60" w:rsidRPr="00FD7980" w:rsidRDefault="00425B60" w:rsidP="00425B60">
            <w:pPr>
              <w:tabs>
                <w:tab w:val="left" w:pos="720"/>
              </w:tabs>
              <w:spacing w:after="0" w:line="240" w:lineRule="auto"/>
              <w:jc w:val="both"/>
              <w:rPr>
                <w:rFonts w:ascii="Times New Roman" w:hAnsi="Times New Roman" w:cs="Times New Roman"/>
                <w:sz w:val="28"/>
                <w:szCs w:val="28"/>
              </w:rPr>
            </w:pPr>
            <w:r w:rsidRPr="00FD7980">
              <w:rPr>
                <w:rFonts w:ascii="Times New Roman" w:hAnsi="Times New Roman" w:cs="Times New Roman"/>
              </w:rPr>
              <w:t>- Lưu: VT.</w:t>
            </w:r>
            <w:r w:rsidRPr="00FD7980">
              <w:rPr>
                <w:rFonts w:ascii="Times New Roman" w:hAnsi="Times New Roman" w:cs="Times New Roman"/>
                <w:b/>
                <w:i/>
              </w:rPr>
              <w:t xml:space="preserve">                                                              </w:t>
            </w:r>
            <w:r w:rsidRPr="00FD7980">
              <w:rPr>
                <w:rFonts w:ascii="Times New Roman" w:hAnsi="Times New Roman" w:cs="Times New Roman"/>
              </w:rPr>
              <w:t xml:space="preserve">                                                                                                                                                        </w:t>
            </w:r>
          </w:p>
        </w:tc>
        <w:tc>
          <w:tcPr>
            <w:tcW w:w="4616" w:type="dxa"/>
            <w:shd w:val="clear" w:color="auto" w:fill="auto"/>
          </w:tcPr>
          <w:p w:rsidR="00425B60" w:rsidRPr="00FD7980" w:rsidRDefault="00425B60" w:rsidP="00425B60">
            <w:pPr>
              <w:tabs>
                <w:tab w:val="left" w:pos="720"/>
              </w:tabs>
              <w:spacing w:after="0" w:line="240" w:lineRule="auto"/>
              <w:jc w:val="center"/>
              <w:rPr>
                <w:rFonts w:ascii="Times New Roman" w:hAnsi="Times New Roman" w:cs="Times New Roman"/>
                <w:b/>
                <w:sz w:val="28"/>
                <w:szCs w:val="28"/>
              </w:rPr>
            </w:pPr>
            <w:r w:rsidRPr="00FD7980">
              <w:rPr>
                <w:rFonts w:ascii="Times New Roman" w:hAnsi="Times New Roman" w:cs="Times New Roman"/>
                <w:b/>
                <w:sz w:val="28"/>
                <w:szCs w:val="28"/>
              </w:rPr>
              <w:t>TM. UỶ BAN NHÂN DÂN</w:t>
            </w:r>
          </w:p>
          <w:p w:rsidR="00FD7980" w:rsidRDefault="00FD7980" w:rsidP="00425B60">
            <w:pP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w:t>
            </w:r>
            <w:r w:rsidR="00824062">
              <w:rPr>
                <w:rFonts w:ascii="Times New Roman" w:hAnsi="Times New Roman" w:cs="Times New Roman"/>
                <w:b/>
                <w:sz w:val="28"/>
                <w:szCs w:val="28"/>
              </w:rPr>
              <w:t xml:space="preserve"> CHỦ TỊCH</w:t>
            </w:r>
            <w:bookmarkStart w:id="2" w:name="_GoBack"/>
            <w:bookmarkEnd w:id="2"/>
          </w:p>
          <w:p w:rsidR="00425B60" w:rsidRPr="00FD7980" w:rsidRDefault="00425B60" w:rsidP="00425B60">
            <w:pPr>
              <w:tabs>
                <w:tab w:val="left" w:pos="720"/>
              </w:tabs>
              <w:spacing w:after="0" w:line="240" w:lineRule="auto"/>
              <w:jc w:val="center"/>
              <w:rPr>
                <w:rFonts w:ascii="Times New Roman" w:hAnsi="Times New Roman" w:cs="Times New Roman"/>
                <w:b/>
                <w:sz w:val="28"/>
                <w:szCs w:val="28"/>
              </w:rPr>
            </w:pPr>
            <w:r w:rsidRPr="00FD7980">
              <w:rPr>
                <w:rFonts w:ascii="Times New Roman" w:hAnsi="Times New Roman" w:cs="Times New Roman"/>
                <w:b/>
                <w:sz w:val="28"/>
                <w:szCs w:val="28"/>
              </w:rPr>
              <w:t>CHỦ TỊCH</w:t>
            </w:r>
          </w:p>
          <w:p w:rsidR="00425B60" w:rsidRPr="00FD7980" w:rsidRDefault="00425B60" w:rsidP="00425B60">
            <w:pPr>
              <w:tabs>
                <w:tab w:val="left" w:pos="720"/>
              </w:tabs>
              <w:spacing w:after="0" w:line="240" w:lineRule="auto"/>
              <w:jc w:val="center"/>
              <w:rPr>
                <w:rFonts w:ascii="Times New Roman" w:hAnsi="Times New Roman" w:cs="Times New Roman"/>
                <w:b/>
                <w:sz w:val="28"/>
                <w:szCs w:val="28"/>
              </w:rPr>
            </w:pPr>
          </w:p>
          <w:p w:rsidR="00425B60" w:rsidRPr="00FD7980" w:rsidRDefault="00425B60" w:rsidP="00425B60">
            <w:pPr>
              <w:tabs>
                <w:tab w:val="left" w:pos="720"/>
              </w:tabs>
              <w:spacing w:after="0" w:line="240" w:lineRule="auto"/>
              <w:jc w:val="center"/>
              <w:rPr>
                <w:rFonts w:ascii="Times New Roman" w:hAnsi="Times New Roman" w:cs="Times New Roman"/>
                <w:i/>
                <w:sz w:val="28"/>
                <w:szCs w:val="28"/>
              </w:rPr>
            </w:pPr>
          </w:p>
          <w:p w:rsidR="00425B60" w:rsidRPr="00FD7980" w:rsidRDefault="00425B60" w:rsidP="00425B60">
            <w:pPr>
              <w:tabs>
                <w:tab w:val="left" w:pos="720"/>
              </w:tabs>
              <w:spacing w:after="0" w:line="240" w:lineRule="auto"/>
              <w:jc w:val="center"/>
              <w:rPr>
                <w:rFonts w:ascii="Times New Roman" w:hAnsi="Times New Roman" w:cs="Times New Roman"/>
                <w:sz w:val="28"/>
                <w:szCs w:val="28"/>
              </w:rPr>
            </w:pPr>
          </w:p>
          <w:p w:rsidR="00425B60" w:rsidRPr="00FD7980" w:rsidRDefault="00425B60" w:rsidP="00425B60">
            <w:pPr>
              <w:tabs>
                <w:tab w:val="left" w:pos="720"/>
              </w:tabs>
              <w:spacing w:after="0" w:line="240" w:lineRule="auto"/>
              <w:jc w:val="center"/>
              <w:rPr>
                <w:rFonts w:ascii="Times New Roman" w:hAnsi="Times New Roman" w:cs="Times New Roman"/>
                <w:b/>
                <w:i/>
                <w:sz w:val="28"/>
                <w:szCs w:val="28"/>
              </w:rPr>
            </w:pPr>
          </w:p>
          <w:p w:rsidR="00425B60" w:rsidRPr="00FD7980" w:rsidRDefault="00425B60" w:rsidP="00425B60">
            <w:pPr>
              <w:tabs>
                <w:tab w:val="left" w:pos="720"/>
              </w:tabs>
              <w:spacing w:after="0" w:line="240" w:lineRule="auto"/>
              <w:jc w:val="center"/>
              <w:rPr>
                <w:rFonts w:ascii="Times New Roman" w:hAnsi="Times New Roman" w:cs="Times New Roman"/>
                <w:b/>
                <w:i/>
                <w:sz w:val="28"/>
                <w:szCs w:val="28"/>
              </w:rPr>
            </w:pPr>
          </w:p>
          <w:p w:rsidR="00425B60" w:rsidRPr="00FD7980" w:rsidRDefault="00CA3D1D" w:rsidP="00425B60">
            <w:pPr>
              <w:tabs>
                <w:tab w:val="left" w:pos="720"/>
              </w:tabs>
              <w:spacing w:after="0" w:line="240" w:lineRule="auto"/>
              <w:jc w:val="center"/>
              <w:rPr>
                <w:rFonts w:ascii="Times New Roman" w:hAnsi="Times New Roman" w:cs="Times New Roman"/>
                <w:b/>
                <w:sz w:val="28"/>
                <w:szCs w:val="28"/>
              </w:rPr>
            </w:pPr>
            <w:r w:rsidRPr="00FD7980">
              <w:rPr>
                <w:rFonts w:ascii="Times New Roman" w:hAnsi="Times New Roman" w:cs="Times New Roman"/>
                <w:b/>
                <w:sz w:val="28"/>
                <w:szCs w:val="28"/>
              </w:rPr>
              <w:t>Lê Văn Sơn</w:t>
            </w:r>
          </w:p>
        </w:tc>
      </w:tr>
    </w:tbl>
    <w:p w:rsidR="00AF25C6" w:rsidRPr="00CA3D1D" w:rsidRDefault="00AF25C6" w:rsidP="00296435">
      <w:pPr>
        <w:rPr>
          <w:rFonts w:ascii="Times New Roman" w:hAnsi="Times New Roman" w:cs="Times New Roman"/>
          <w:sz w:val="24"/>
          <w:szCs w:val="24"/>
        </w:rPr>
        <w:sectPr w:rsidR="00AF25C6" w:rsidRPr="00CA3D1D" w:rsidSect="00283A65">
          <w:headerReference w:type="default" r:id="rId10"/>
          <w:pgSz w:w="11907" w:h="16839" w:code="9"/>
          <w:pgMar w:top="1134" w:right="1134" w:bottom="990" w:left="1701" w:header="720" w:footer="720" w:gutter="0"/>
          <w:cols w:space="720"/>
          <w:titlePg/>
          <w:docGrid w:linePitch="299"/>
        </w:sectPr>
      </w:pPr>
    </w:p>
    <w:p w:rsidR="00812EB1" w:rsidRPr="00302B2A" w:rsidRDefault="00812EB1" w:rsidP="00812EB1">
      <w:pPr>
        <w:pStyle w:val="BodyText"/>
        <w:spacing w:before="4"/>
        <w:ind w:left="0" w:firstLine="0"/>
        <w:jc w:val="left"/>
        <w:rPr>
          <w:i/>
          <w:sz w:val="11"/>
        </w:rPr>
      </w:pPr>
    </w:p>
    <w:p w:rsidR="00812EB1" w:rsidRPr="00302B2A" w:rsidRDefault="00812EB1" w:rsidP="00812EB1">
      <w:pPr>
        <w:pStyle w:val="BodyText"/>
        <w:spacing w:line="20" w:lineRule="exact"/>
        <w:ind w:left="5978" w:firstLine="0"/>
        <w:jc w:val="left"/>
        <w:rPr>
          <w:sz w:val="2"/>
        </w:rPr>
      </w:pPr>
    </w:p>
    <w:tbl>
      <w:tblPr>
        <w:tblStyle w:val="TableGrid"/>
        <w:tblW w:w="0" w:type="auto"/>
        <w:tblInd w:w="108" w:type="dxa"/>
        <w:tblLook w:val="04A0" w:firstRow="1" w:lastRow="0" w:firstColumn="1" w:lastColumn="0" w:noHBand="0" w:noVBand="1"/>
      </w:tblPr>
      <w:tblGrid>
        <w:gridCol w:w="2880"/>
        <w:gridCol w:w="6300"/>
        <w:gridCol w:w="5760"/>
      </w:tblGrid>
      <w:tr w:rsidR="00812EB1" w:rsidRPr="00302B2A" w:rsidTr="005F6A7C">
        <w:tc>
          <w:tcPr>
            <w:tcW w:w="2880" w:type="dxa"/>
          </w:tcPr>
          <w:p w:rsidR="00812EB1" w:rsidRPr="00302B2A" w:rsidRDefault="00812EB1" w:rsidP="005F6A7C">
            <w:pPr>
              <w:pStyle w:val="BodyText"/>
              <w:ind w:left="0" w:firstLine="0"/>
              <w:jc w:val="left"/>
              <w:rPr>
                <w:i/>
                <w:sz w:val="20"/>
              </w:rPr>
            </w:pPr>
            <w:r w:rsidRPr="00302B2A">
              <w:rPr>
                <w:b/>
                <w:sz w:val="22"/>
              </w:rPr>
              <w:t>Biểu</w:t>
            </w:r>
            <w:r w:rsidRPr="00302B2A">
              <w:rPr>
                <w:b/>
                <w:spacing w:val="-2"/>
                <w:sz w:val="22"/>
              </w:rPr>
              <w:t xml:space="preserve"> </w:t>
            </w:r>
            <w:r w:rsidRPr="00302B2A">
              <w:rPr>
                <w:b/>
                <w:sz w:val="22"/>
              </w:rPr>
              <w:t>số</w:t>
            </w:r>
            <w:r w:rsidRPr="00302B2A">
              <w:rPr>
                <w:b/>
                <w:spacing w:val="-5"/>
                <w:sz w:val="22"/>
              </w:rPr>
              <w:t xml:space="preserve"> </w:t>
            </w:r>
            <w:r w:rsidRPr="00302B2A">
              <w:rPr>
                <w:b/>
                <w:sz w:val="22"/>
              </w:rPr>
              <w:t>II.05a/VPCP/KSTT</w:t>
            </w:r>
          </w:p>
        </w:tc>
        <w:tc>
          <w:tcPr>
            <w:tcW w:w="6300" w:type="dxa"/>
          </w:tcPr>
          <w:p w:rsidR="00812EB1" w:rsidRPr="00302B2A" w:rsidRDefault="00812EB1" w:rsidP="005F6A7C">
            <w:pPr>
              <w:spacing w:before="65"/>
              <w:ind w:left="-108"/>
              <w:jc w:val="center"/>
              <w:rPr>
                <w:rFonts w:ascii="Times New Roman" w:hAnsi="Times New Roman" w:cs="Times New Roman"/>
                <w:b/>
              </w:rPr>
            </w:pPr>
            <w:r w:rsidRPr="00302B2A">
              <w:rPr>
                <w:rFonts w:ascii="Times New Roman" w:hAnsi="Times New Roman" w:cs="Times New Roman"/>
                <w:b/>
              </w:rPr>
              <w:t>KẾT QUẢ XỬ LÝ PHẢN ÁNH, KIẾN NGHỊ (PAKN)</w:t>
            </w:r>
            <w:r w:rsidRPr="00302B2A">
              <w:rPr>
                <w:rFonts w:ascii="Times New Roman" w:hAnsi="Times New Roman" w:cs="Times New Roman"/>
                <w:b/>
                <w:spacing w:val="-16"/>
              </w:rPr>
              <w:t xml:space="preserve"> </w:t>
            </w:r>
            <w:r w:rsidRPr="00302B2A">
              <w:rPr>
                <w:rFonts w:ascii="Times New Roman" w:hAnsi="Times New Roman" w:cs="Times New Roman"/>
                <w:b/>
              </w:rPr>
              <w:t>VỀ</w:t>
            </w:r>
          </w:p>
          <w:p w:rsidR="00812EB1" w:rsidRPr="00302B2A" w:rsidRDefault="00812EB1" w:rsidP="005F6A7C">
            <w:pPr>
              <w:spacing w:before="2"/>
              <w:ind w:right="38"/>
              <w:jc w:val="center"/>
              <w:rPr>
                <w:rFonts w:ascii="Times New Roman" w:hAnsi="Times New Roman" w:cs="Times New Roman"/>
                <w:b/>
              </w:rPr>
            </w:pPr>
            <w:r w:rsidRPr="00302B2A">
              <w:rPr>
                <w:rFonts w:ascii="Times New Roman" w:hAnsi="Times New Roman" w:cs="Times New Roman"/>
                <w:b/>
              </w:rPr>
              <w:t>QUY ĐỊNH HÀNH CHÍNH VÀ HÀNH VI HÀNH CHÍNH TẠI CƠ QUAN, ĐƠN VỊ</w:t>
            </w:r>
          </w:p>
          <w:p w:rsidR="00812EB1" w:rsidRPr="00302B2A" w:rsidRDefault="00812EB1" w:rsidP="005F6A7C">
            <w:pPr>
              <w:spacing w:line="272" w:lineRule="exact"/>
              <w:ind w:left="-108" w:right="36"/>
              <w:jc w:val="center"/>
              <w:rPr>
                <w:rFonts w:ascii="Times New Roman" w:hAnsi="Times New Roman" w:cs="Times New Roman"/>
                <w:b/>
              </w:rPr>
            </w:pPr>
            <w:r w:rsidRPr="00302B2A">
              <w:rPr>
                <w:rFonts w:ascii="Times New Roman" w:hAnsi="Times New Roman" w:cs="Times New Roman"/>
                <w:b/>
              </w:rPr>
              <w:t>Kỳ báo cáo: Quý I năm 202</w:t>
            </w:r>
            <w:r>
              <w:rPr>
                <w:rFonts w:ascii="Times New Roman" w:hAnsi="Times New Roman" w:cs="Times New Roman"/>
                <w:b/>
              </w:rPr>
              <w:t>4</w:t>
            </w:r>
          </w:p>
          <w:p w:rsidR="00812EB1" w:rsidRPr="00302B2A" w:rsidRDefault="00812EB1" w:rsidP="005F6A7C">
            <w:pPr>
              <w:spacing w:line="274" w:lineRule="exact"/>
              <w:ind w:left="-108" w:right="36"/>
              <w:jc w:val="center"/>
              <w:rPr>
                <w:rFonts w:ascii="Times New Roman" w:hAnsi="Times New Roman" w:cs="Times New Roman"/>
                <w:i/>
              </w:rPr>
            </w:pPr>
            <w:r w:rsidRPr="00302B2A">
              <w:rPr>
                <w:rFonts w:ascii="Times New Roman" w:hAnsi="Times New Roman" w:cs="Times New Roman"/>
                <w:i/>
              </w:rPr>
              <w:t>(Từ ngày 15/12/202</w:t>
            </w:r>
            <w:r>
              <w:rPr>
                <w:rFonts w:ascii="Times New Roman" w:hAnsi="Times New Roman" w:cs="Times New Roman"/>
                <w:i/>
              </w:rPr>
              <w:t>3</w:t>
            </w:r>
            <w:r w:rsidRPr="00302B2A">
              <w:rPr>
                <w:rFonts w:ascii="Times New Roman" w:hAnsi="Times New Roman" w:cs="Times New Roman"/>
                <w:i/>
              </w:rPr>
              <w:t xml:space="preserve"> đến hết ngày 14/3/202</w:t>
            </w:r>
            <w:r>
              <w:rPr>
                <w:rFonts w:ascii="Times New Roman" w:hAnsi="Times New Roman" w:cs="Times New Roman"/>
                <w:i/>
              </w:rPr>
              <w:t>4</w:t>
            </w:r>
            <w:r w:rsidRPr="00302B2A">
              <w:rPr>
                <w:rFonts w:ascii="Times New Roman" w:hAnsi="Times New Roman" w:cs="Times New Roman"/>
                <w:i/>
              </w:rPr>
              <w:t>)</w:t>
            </w:r>
          </w:p>
          <w:p w:rsidR="00812EB1" w:rsidRPr="00302B2A" w:rsidRDefault="00812EB1" w:rsidP="005F6A7C">
            <w:pPr>
              <w:pStyle w:val="BodyText"/>
              <w:ind w:left="0" w:firstLine="0"/>
              <w:jc w:val="left"/>
              <w:rPr>
                <w:i/>
                <w:sz w:val="20"/>
              </w:rPr>
            </w:pPr>
          </w:p>
        </w:tc>
        <w:tc>
          <w:tcPr>
            <w:tcW w:w="5760" w:type="dxa"/>
          </w:tcPr>
          <w:p w:rsidR="00812EB1" w:rsidRPr="00302B2A" w:rsidRDefault="00812EB1" w:rsidP="005F6A7C">
            <w:pPr>
              <w:tabs>
                <w:tab w:val="left" w:pos="3625"/>
              </w:tabs>
              <w:spacing w:before="65"/>
              <w:ind w:left="212"/>
              <w:rPr>
                <w:rFonts w:ascii="Times New Roman" w:hAnsi="Times New Roman" w:cs="Times New Roman"/>
                <w:b/>
              </w:rPr>
            </w:pPr>
            <w:r w:rsidRPr="00302B2A">
              <w:rPr>
                <w:rFonts w:ascii="Times New Roman" w:hAnsi="Times New Roman" w:cs="Times New Roman"/>
                <w:b/>
              </w:rPr>
              <w:t>Đơn vị báo cáo:</w:t>
            </w:r>
          </w:p>
          <w:p w:rsidR="00812EB1" w:rsidRPr="00302B2A" w:rsidRDefault="00812EB1" w:rsidP="005F6A7C">
            <w:pPr>
              <w:spacing w:line="251" w:lineRule="exact"/>
              <w:ind w:left="212"/>
              <w:rPr>
                <w:rFonts w:ascii="Times New Roman" w:hAnsi="Times New Roman" w:cs="Times New Roman"/>
              </w:rPr>
            </w:pPr>
            <w:r w:rsidRPr="00302B2A">
              <w:rPr>
                <w:rFonts w:ascii="Times New Roman" w:hAnsi="Times New Roman" w:cs="Times New Roman"/>
              </w:rPr>
              <w:t>+ UBND thị trấn Sịa</w:t>
            </w:r>
          </w:p>
          <w:p w:rsidR="00812EB1" w:rsidRPr="00302B2A" w:rsidRDefault="00812EB1" w:rsidP="005F6A7C">
            <w:pPr>
              <w:pStyle w:val="ListParagraph"/>
              <w:numPr>
                <w:ilvl w:val="0"/>
                <w:numId w:val="5"/>
              </w:numPr>
              <w:tabs>
                <w:tab w:val="left" w:pos="343"/>
              </w:tabs>
              <w:spacing w:before="2" w:line="252" w:lineRule="exact"/>
              <w:ind w:hanging="131"/>
              <w:jc w:val="left"/>
            </w:pPr>
            <w:r w:rsidRPr="00302B2A">
              <w:rPr>
                <w:b/>
              </w:rPr>
              <w:t xml:space="preserve">Đơn vị nhận báo cáo: </w:t>
            </w:r>
            <w:r w:rsidRPr="00302B2A">
              <w:t>UBND</w:t>
            </w:r>
            <w:r w:rsidRPr="00302B2A">
              <w:rPr>
                <w:spacing w:val="-2"/>
              </w:rPr>
              <w:t xml:space="preserve"> </w:t>
            </w:r>
            <w:r w:rsidRPr="00302B2A">
              <w:t>huyện</w:t>
            </w:r>
          </w:p>
          <w:p w:rsidR="00812EB1" w:rsidRPr="00302B2A" w:rsidRDefault="00812EB1" w:rsidP="005F6A7C">
            <w:pPr>
              <w:spacing w:line="252" w:lineRule="exact"/>
              <w:ind w:left="2910"/>
              <w:rPr>
                <w:rFonts w:ascii="Times New Roman" w:hAnsi="Times New Roman" w:cs="Times New Roman"/>
                <w:i/>
                <w:lang w:val="vi"/>
              </w:rPr>
            </w:pPr>
            <w:r w:rsidRPr="00302B2A">
              <w:rPr>
                <w:rFonts w:ascii="Times New Roman" w:hAnsi="Times New Roman" w:cs="Times New Roman"/>
                <w:i/>
                <w:lang w:val="vi"/>
              </w:rPr>
              <w:t>Đơn vị tính: Số PAKN.</w:t>
            </w:r>
          </w:p>
          <w:p w:rsidR="00812EB1" w:rsidRPr="00302B2A" w:rsidRDefault="00812EB1" w:rsidP="005F6A7C">
            <w:pPr>
              <w:pStyle w:val="BodyText"/>
              <w:ind w:left="0" w:firstLine="0"/>
              <w:jc w:val="left"/>
              <w:rPr>
                <w:i/>
                <w:sz w:val="20"/>
              </w:rPr>
            </w:pPr>
          </w:p>
        </w:tc>
      </w:tr>
    </w:tbl>
    <w:p w:rsidR="00812EB1" w:rsidRPr="00302B2A" w:rsidRDefault="00812EB1" w:rsidP="00812EB1">
      <w:pPr>
        <w:pStyle w:val="BodyText"/>
        <w:ind w:left="0" w:firstLine="0"/>
        <w:jc w:val="left"/>
        <w:rPr>
          <w:i/>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
        <w:gridCol w:w="1966"/>
        <w:gridCol w:w="1628"/>
        <w:gridCol w:w="828"/>
        <w:gridCol w:w="862"/>
        <w:gridCol w:w="646"/>
        <w:gridCol w:w="686"/>
        <w:gridCol w:w="2204"/>
        <w:gridCol w:w="540"/>
        <w:gridCol w:w="622"/>
        <w:gridCol w:w="530"/>
        <w:gridCol w:w="549"/>
        <w:gridCol w:w="1225"/>
        <w:gridCol w:w="605"/>
        <w:gridCol w:w="618"/>
        <w:gridCol w:w="997"/>
      </w:tblGrid>
      <w:tr w:rsidR="00812EB1" w:rsidRPr="00302B2A" w:rsidTr="005F6A7C">
        <w:trPr>
          <w:trHeight w:val="621"/>
        </w:trPr>
        <w:tc>
          <w:tcPr>
            <w:tcW w:w="389" w:type="dxa"/>
            <w:vMerge w:val="restart"/>
            <w:vAlign w:val="center"/>
          </w:tcPr>
          <w:p w:rsidR="00812EB1" w:rsidRPr="00302B2A" w:rsidRDefault="00812EB1" w:rsidP="005F6A7C">
            <w:pPr>
              <w:pStyle w:val="TableParagraph"/>
              <w:spacing w:before="0"/>
              <w:ind w:right="-15"/>
              <w:jc w:val="left"/>
              <w:rPr>
                <w:b/>
                <w:sz w:val="20"/>
              </w:rPr>
            </w:pPr>
            <w:r w:rsidRPr="00302B2A">
              <w:rPr>
                <w:b/>
                <w:sz w:val="20"/>
              </w:rPr>
              <w:t>STT</w:t>
            </w:r>
          </w:p>
        </w:tc>
        <w:tc>
          <w:tcPr>
            <w:tcW w:w="1966" w:type="dxa"/>
            <w:vMerge w:val="restart"/>
            <w:vAlign w:val="center"/>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170"/>
              <w:ind w:right="-19"/>
              <w:rPr>
                <w:b/>
                <w:sz w:val="20"/>
              </w:rPr>
            </w:pPr>
            <w:r w:rsidRPr="00302B2A">
              <w:rPr>
                <w:b/>
                <w:sz w:val="20"/>
              </w:rPr>
              <w:t>Tên ngành, lĩnh vực có PAKN</w:t>
            </w:r>
          </w:p>
        </w:tc>
        <w:tc>
          <w:tcPr>
            <w:tcW w:w="4650" w:type="dxa"/>
            <w:gridSpan w:val="5"/>
            <w:vAlign w:val="center"/>
          </w:tcPr>
          <w:p w:rsidR="00812EB1" w:rsidRPr="00302B2A" w:rsidRDefault="00812EB1" w:rsidP="005F6A7C">
            <w:pPr>
              <w:pStyle w:val="TableParagraph"/>
              <w:spacing w:before="1"/>
              <w:rPr>
                <w:b/>
                <w:sz w:val="20"/>
              </w:rPr>
            </w:pPr>
            <w:r w:rsidRPr="00302B2A">
              <w:rPr>
                <w:b/>
                <w:sz w:val="20"/>
              </w:rPr>
              <w:t>Số lượng PAKN được tiếp nhận</w:t>
            </w:r>
          </w:p>
        </w:tc>
        <w:tc>
          <w:tcPr>
            <w:tcW w:w="6893" w:type="dxa"/>
            <w:gridSpan w:val="8"/>
            <w:vAlign w:val="center"/>
          </w:tcPr>
          <w:p w:rsidR="00812EB1" w:rsidRPr="00302B2A" w:rsidRDefault="00812EB1" w:rsidP="005F6A7C">
            <w:pPr>
              <w:pStyle w:val="TableParagraph"/>
              <w:spacing w:before="4"/>
              <w:rPr>
                <w:i/>
                <w:sz w:val="27"/>
              </w:rPr>
            </w:pPr>
          </w:p>
          <w:p w:rsidR="00812EB1" w:rsidRPr="00302B2A" w:rsidRDefault="00812EB1" w:rsidP="005F6A7C">
            <w:pPr>
              <w:pStyle w:val="TableParagraph"/>
              <w:spacing w:before="1"/>
              <w:ind w:left="2547" w:right="2532"/>
              <w:rPr>
                <w:b/>
                <w:sz w:val="20"/>
              </w:rPr>
            </w:pPr>
            <w:r w:rsidRPr="00302B2A">
              <w:rPr>
                <w:b/>
                <w:sz w:val="20"/>
              </w:rPr>
              <w:t>Kết quả xử lý PAKN</w:t>
            </w:r>
          </w:p>
        </w:tc>
        <w:tc>
          <w:tcPr>
            <w:tcW w:w="997" w:type="dxa"/>
            <w:vMerge w:val="restart"/>
            <w:vAlign w:val="center"/>
          </w:tcPr>
          <w:p w:rsidR="00812EB1" w:rsidRPr="00302B2A" w:rsidRDefault="00812EB1" w:rsidP="005F6A7C">
            <w:pPr>
              <w:pStyle w:val="TableParagraph"/>
              <w:spacing w:before="0"/>
              <w:rPr>
                <w:i/>
              </w:rPr>
            </w:pPr>
          </w:p>
          <w:p w:rsidR="00812EB1" w:rsidRPr="00302B2A" w:rsidRDefault="00812EB1" w:rsidP="005F6A7C">
            <w:pPr>
              <w:pStyle w:val="TableParagraph"/>
              <w:spacing w:before="0"/>
              <w:rPr>
                <w:i/>
              </w:rPr>
            </w:pPr>
          </w:p>
          <w:p w:rsidR="00812EB1" w:rsidRPr="00302B2A" w:rsidRDefault="00812EB1" w:rsidP="005F6A7C">
            <w:pPr>
              <w:pStyle w:val="TableParagraph"/>
              <w:spacing w:before="0"/>
              <w:rPr>
                <w:i/>
              </w:rPr>
            </w:pPr>
          </w:p>
          <w:p w:rsidR="00812EB1" w:rsidRPr="00302B2A" w:rsidRDefault="00812EB1" w:rsidP="005F6A7C">
            <w:pPr>
              <w:pStyle w:val="TableParagraph"/>
              <w:spacing w:before="0"/>
              <w:rPr>
                <w:i/>
              </w:rPr>
            </w:pPr>
          </w:p>
          <w:p w:rsidR="00812EB1" w:rsidRPr="00302B2A" w:rsidRDefault="00812EB1" w:rsidP="005F6A7C">
            <w:pPr>
              <w:pStyle w:val="TableParagraph"/>
              <w:spacing w:before="11"/>
              <w:rPr>
                <w:i/>
                <w:sz w:val="28"/>
              </w:rPr>
            </w:pPr>
          </w:p>
          <w:p w:rsidR="00812EB1" w:rsidRPr="00302B2A" w:rsidRDefault="00812EB1" w:rsidP="005F6A7C">
            <w:pPr>
              <w:pStyle w:val="TableParagraph"/>
              <w:spacing w:before="0" w:line="229" w:lineRule="exact"/>
              <w:ind w:left="45" w:right="33"/>
              <w:rPr>
                <w:b/>
                <w:sz w:val="20"/>
              </w:rPr>
            </w:pPr>
            <w:r w:rsidRPr="00302B2A">
              <w:rPr>
                <w:b/>
                <w:sz w:val="20"/>
              </w:rPr>
              <w:t>Số PAKN</w:t>
            </w:r>
          </w:p>
          <w:p w:rsidR="00812EB1" w:rsidRPr="00302B2A" w:rsidRDefault="00812EB1" w:rsidP="005F6A7C">
            <w:pPr>
              <w:pStyle w:val="TableParagraph"/>
              <w:spacing w:before="0"/>
              <w:ind w:left="49" w:right="33"/>
              <w:rPr>
                <w:b/>
                <w:sz w:val="20"/>
              </w:rPr>
            </w:pPr>
            <w:r w:rsidRPr="00302B2A">
              <w:rPr>
                <w:b/>
                <w:sz w:val="20"/>
              </w:rPr>
              <w:t>đã xử lý được đăng tải công khai</w:t>
            </w:r>
          </w:p>
        </w:tc>
      </w:tr>
      <w:tr w:rsidR="00812EB1" w:rsidRPr="00302B2A" w:rsidTr="005F6A7C">
        <w:trPr>
          <w:trHeight w:val="618"/>
        </w:trPr>
        <w:tc>
          <w:tcPr>
            <w:tcW w:w="389" w:type="dxa"/>
            <w:vMerge/>
            <w:tcBorders>
              <w:top w:val="nil"/>
            </w:tcBorders>
          </w:tcPr>
          <w:p w:rsidR="00812EB1" w:rsidRPr="00302B2A" w:rsidRDefault="00812EB1" w:rsidP="005F6A7C">
            <w:pPr>
              <w:rPr>
                <w:sz w:val="2"/>
                <w:szCs w:val="2"/>
                <w:lang w:val="vi"/>
              </w:rPr>
            </w:pPr>
          </w:p>
        </w:tc>
        <w:tc>
          <w:tcPr>
            <w:tcW w:w="1966" w:type="dxa"/>
            <w:vMerge/>
            <w:tcBorders>
              <w:top w:val="nil"/>
            </w:tcBorders>
          </w:tcPr>
          <w:p w:rsidR="00812EB1" w:rsidRPr="00302B2A" w:rsidRDefault="00812EB1" w:rsidP="005F6A7C">
            <w:pPr>
              <w:rPr>
                <w:sz w:val="2"/>
                <w:szCs w:val="2"/>
                <w:lang w:val="vi"/>
              </w:rPr>
            </w:pPr>
          </w:p>
        </w:tc>
        <w:tc>
          <w:tcPr>
            <w:tcW w:w="1628" w:type="dxa"/>
            <w:vMerge w:val="restart"/>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sz w:val="19"/>
              </w:rPr>
            </w:pPr>
          </w:p>
          <w:p w:rsidR="00812EB1" w:rsidRPr="00302B2A" w:rsidRDefault="00812EB1" w:rsidP="005F6A7C">
            <w:pPr>
              <w:pStyle w:val="TableParagraph"/>
              <w:spacing w:before="0"/>
              <w:ind w:left="484"/>
              <w:jc w:val="left"/>
              <w:rPr>
                <w:sz w:val="20"/>
              </w:rPr>
            </w:pPr>
            <w:r w:rsidRPr="00302B2A">
              <w:rPr>
                <w:sz w:val="20"/>
              </w:rPr>
              <w:t>Tổng số</w:t>
            </w:r>
          </w:p>
        </w:tc>
        <w:tc>
          <w:tcPr>
            <w:tcW w:w="1690" w:type="dxa"/>
            <w:gridSpan w:val="2"/>
            <w:vMerge w:val="restart"/>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7"/>
              <w:jc w:val="left"/>
              <w:rPr>
                <w:i/>
                <w:sz w:val="23"/>
              </w:rPr>
            </w:pPr>
          </w:p>
          <w:p w:rsidR="00812EB1" w:rsidRPr="00302B2A" w:rsidRDefault="00812EB1" w:rsidP="005F6A7C">
            <w:pPr>
              <w:pStyle w:val="TableParagraph"/>
              <w:spacing w:before="0"/>
              <w:ind w:left="260"/>
              <w:jc w:val="left"/>
              <w:rPr>
                <w:sz w:val="20"/>
              </w:rPr>
            </w:pPr>
            <w:r w:rsidRPr="00302B2A">
              <w:rPr>
                <w:sz w:val="20"/>
              </w:rPr>
              <w:t>Theo nội dung</w:t>
            </w:r>
          </w:p>
        </w:tc>
        <w:tc>
          <w:tcPr>
            <w:tcW w:w="1332" w:type="dxa"/>
            <w:gridSpan w:val="2"/>
            <w:vMerge w:val="restart"/>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156"/>
              <w:ind w:left="13" w:right="-18" w:firstLine="206"/>
              <w:jc w:val="left"/>
              <w:rPr>
                <w:sz w:val="20"/>
              </w:rPr>
            </w:pPr>
            <w:r w:rsidRPr="00302B2A">
              <w:rPr>
                <w:sz w:val="20"/>
              </w:rPr>
              <w:t>Theo thời điểm tiếp nhận</w:t>
            </w:r>
          </w:p>
        </w:tc>
        <w:tc>
          <w:tcPr>
            <w:tcW w:w="4445" w:type="dxa"/>
            <w:gridSpan w:val="5"/>
          </w:tcPr>
          <w:p w:rsidR="00812EB1" w:rsidRPr="00302B2A" w:rsidRDefault="00812EB1" w:rsidP="005F6A7C">
            <w:pPr>
              <w:pStyle w:val="TableParagraph"/>
              <w:spacing w:before="1"/>
              <w:jc w:val="left"/>
              <w:rPr>
                <w:i/>
                <w:sz w:val="27"/>
              </w:rPr>
            </w:pPr>
          </w:p>
          <w:p w:rsidR="00812EB1" w:rsidRPr="00302B2A" w:rsidRDefault="00812EB1" w:rsidP="005F6A7C">
            <w:pPr>
              <w:pStyle w:val="TableParagraph"/>
              <w:spacing w:before="1"/>
              <w:ind w:left="1843" w:right="1831"/>
              <w:rPr>
                <w:b/>
                <w:sz w:val="20"/>
              </w:rPr>
            </w:pPr>
            <w:r w:rsidRPr="00302B2A">
              <w:rPr>
                <w:b/>
                <w:sz w:val="20"/>
              </w:rPr>
              <w:t>Đã xử lý</w:t>
            </w:r>
          </w:p>
        </w:tc>
        <w:tc>
          <w:tcPr>
            <w:tcW w:w="2448" w:type="dxa"/>
            <w:gridSpan w:val="3"/>
          </w:tcPr>
          <w:p w:rsidR="00812EB1" w:rsidRPr="00302B2A" w:rsidRDefault="00812EB1" w:rsidP="005F6A7C">
            <w:pPr>
              <w:pStyle w:val="TableParagraph"/>
              <w:spacing w:before="1"/>
              <w:jc w:val="left"/>
              <w:rPr>
                <w:i/>
                <w:sz w:val="27"/>
              </w:rPr>
            </w:pPr>
          </w:p>
          <w:p w:rsidR="00812EB1" w:rsidRPr="00302B2A" w:rsidRDefault="00812EB1" w:rsidP="005F6A7C">
            <w:pPr>
              <w:pStyle w:val="TableParagraph"/>
              <w:spacing w:before="1"/>
              <w:ind w:left="768"/>
              <w:jc w:val="left"/>
              <w:rPr>
                <w:b/>
                <w:sz w:val="20"/>
              </w:rPr>
            </w:pPr>
            <w:r w:rsidRPr="00302B2A">
              <w:rPr>
                <w:b/>
                <w:sz w:val="20"/>
              </w:rPr>
              <w:t>Đang xử lý</w:t>
            </w:r>
          </w:p>
        </w:tc>
        <w:tc>
          <w:tcPr>
            <w:tcW w:w="997" w:type="dxa"/>
            <w:vMerge/>
            <w:tcBorders>
              <w:top w:val="nil"/>
            </w:tcBorders>
          </w:tcPr>
          <w:p w:rsidR="00812EB1" w:rsidRPr="00302B2A" w:rsidRDefault="00812EB1" w:rsidP="005F6A7C">
            <w:pPr>
              <w:rPr>
                <w:sz w:val="2"/>
                <w:szCs w:val="2"/>
              </w:rPr>
            </w:pPr>
          </w:p>
        </w:tc>
      </w:tr>
      <w:tr w:rsidR="00812EB1" w:rsidRPr="00302B2A" w:rsidTr="005F6A7C">
        <w:trPr>
          <w:trHeight w:val="930"/>
        </w:trPr>
        <w:tc>
          <w:tcPr>
            <w:tcW w:w="389" w:type="dxa"/>
            <w:vMerge/>
            <w:tcBorders>
              <w:top w:val="nil"/>
            </w:tcBorders>
          </w:tcPr>
          <w:p w:rsidR="00812EB1" w:rsidRPr="00302B2A" w:rsidRDefault="00812EB1" w:rsidP="005F6A7C">
            <w:pPr>
              <w:rPr>
                <w:sz w:val="2"/>
                <w:szCs w:val="2"/>
              </w:rPr>
            </w:pPr>
          </w:p>
        </w:tc>
        <w:tc>
          <w:tcPr>
            <w:tcW w:w="1966" w:type="dxa"/>
            <w:vMerge/>
            <w:tcBorders>
              <w:top w:val="nil"/>
            </w:tcBorders>
          </w:tcPr>
          <w:p w:rsidR="00812EB1" w:rsidRPr="00302B2A" w:rsidRDefault="00812EB1" w:rsidP="005F6A7C">
            <w:pPr>
              <w:rPr>
                <w:sz w:val="2"/>
                <w:szCs w:val="2"/>
              </w:rPr>
            </w:pPr>
          </w:p>
        </w:tc>
        <w:tc>
          <w:tcPr>
            <w:tcW w:w="1628" w:type="dxa"/>
            <w:vMerge/>
            <w:tcBorders>
              <w:top w:val="nil"/>
            </w:tcBorders>
          </w:tcPr>
          <w:p w:rsidR="00812EB1" w:rsidRPr="00302B2A" w:rsidRDefault="00812EB1" w:rsidP="005F6A7C">
            <w:pPr>
              <w:rPr>
                <w:sz w:val="2"/>
                <w:szCs w:val="2"/>
              </w:rPr>
            </w:pPr>
          </w:p>
        </w:tc>
        <w:tc>
          <w:tcPr>
            <w:tcW w:w="1690" w:type="dxa"/>
            <w:gridSpan w:val="2"/>
            <w:vMerge/>
            <w:tcBorders>
              <w:top w:val="nil"/>
            </w:tcBorders>
          </w:tcPr>
          <w:p w:rsidR="00812EB1" w:rsidRPr="00302B2A" w:rsidRDefault="00812EB1" w:rsidP="005F6A7C">
            <w:pPr>
              <w:rPr>
                <w:sz w:val="2"/>
                <w:szCs w:val="2"/>
              </w:rPr>
            </w:pPr>
          </w:p>
        </w:tc>
        <w:tc>
          <w:tcPr>
            <w:tcW w:w="1332" w:type="dxa"/>
            <w:gridSpan w:val="2"/>
            <w:vMerge/>
            <w:tcBorders>
              <w:top w:val="nil"/>
            </w:tcBorders>
          </w:tcPr>
          <w:p w:rsidR="00812EB1" w:rsidRPr="00302B2A" w:rsidRDefault="00812EB1" w:rsidP="005F6A7C">
            <w:pPr>
              <w:rPr>
                <w:sz w:val="2"/>
                <w:szCs w:val="2"/>
              </w:rPr>
            </w:pPr>
          </w:p>
        </w:tc>
        <w:tc>
          <w:tcPr>
            <w:tcW w:w="2204" w:type="dxa"/>
            <w:vMerge w:val="restart"/>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162"/>
              <w:ind w:left="120" w:right="113"/>
              <w:rPr>
                <w:b/>
                <w:sz w:val="20"/>
              </w:rPr>
            </w:pPr>
            <w:r w:rsidRPr="00302B2A">
              <w:rPr>
                <w:b/>
                <w:sz w:val="20"/>
              </w:rPr>
              <w:t>Tổng số</w:t>
            </w:r>
          </w:p>
        </w:tc>
        <w:tc>
          <w:tcPr>
            <w:tcW w:w="1162" w:type="dxa"/>
            <w:gridSpan w:val="2"/>
          </w:tcPr>
          <w:p w:rsidR="00812EB1" w:rsidRPr="00302B2A" w:rsidRDefault="00812EB1" w:rsidP="005F6A7C">
            <w:pPr>
              <w:pStyle w:val="TableParagraph"/>
              <w:spacing w:before="3"/>
              <w:jc w:val="left"/>
              <w:rPr>
                <w:i/>
                <w:sz w:val="30"/>
              </w:rPr>
            </w:pPr>
          </w:p>
          <w:p w:rsidR="00812EB1" w:rsidRPr="00302B2A" w:rsidRDefault="00812EB1" w:rsidP="005F6A7C">
            <w:pPr>
              <w:pStyle w:val="TableParagraph"/>
              <w:spacing w:before="0"/>
              <w:ind w:left="378" w:right="196" w:hanging="159"/>
              <w:jc w:val="left"/>
              <w:rPr>
                <w:sz w:val="20"/>
              </w:rPr>
            </w:pPr>
            <w:r w:rsidRPr="00302B2A">
              <w:rPr>
                <w:sz w:val="20"/>
              </w:rPr>
              <w:t>Theo nội dung</w:t>
            </w:r>
          </w:p>
        </w:tc>
        <w:tc>
          <w:tcPr>
            <w:tcW w:w="1079" w:type="dxa"/>
            <w:gridSpan w:val="2"/>
          </w:tcPr>
          <w:p w:rsidR="00812EB1" w:rsidRPr="00302B2A" w:rsidRDefault="00812EB1" w:rsidP="005F6A7C">
            <w:pPr>
              <w:pStyle w:val="TableParagraph"/>
              <w:spacing w:before="3"/>
              <w:jc w:val="left"/>
              <w:rPr>
                <w:i/>
                <w:sz w:val="20"/>
              </w:rPr>
            </w:pPr>
          </w:p>
          <w:p w:rsidR="00812EB1" w:rsidRPr="00302B2A" w:rsidRDefault="00812EB1" w:rsidP="005F6A7C">
            <w:pPr>
              <w:pStyle w:val="TableParagraph"/>
              <w:spacing w:before="0" w:line="230" w:lineRule="atLeast"/>
              <w:ind w:left="150" w:right="138"/>
              <w:rPr>
                <w:sz w:val="20"/>
              </w:rPr>
            </w:pPr>
            <w:r w:rsidRPr="00302B2A">
              <w:rPr>
                <w:sz w:val="20"/>
              </w:rPr>
              <w:t>Theo thời điểm tiếp nhận</w:t>
            </w:r>
          </w:p>
        </w:tc>
        <w:tc>
          <w:tcPr>
            <w:tcW w:w="1225" w:type="dxa"/>
            <w:vMerge w:val="restart"/>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0"/>
              <w:jc w:val="left"/>
              <w:rPr>
                <w:i/>
              </w:rPr>
            </w:pPr>
          </w:p>
          <w:p w:rsidR="00812EB1" w:rsidRPr="00302B2A" w:rsidRDefault="00812EB1" w:rsidP="005F6A7C">
            <w:pPr>
              <w:pStyle w:val="TableParagraph"/>
              <w:spacing w:before="162"/>
              <w:ind w:left="283"/>
              <w:jc w:val="left"/>
              <w:rPr>
                <w:b/>
                <w:sz w:val="20"/>
              </w:rPr>
            </w:pPr>
            <w:r w:rsidRPr="00302B2A">
              <w:rPr>
                <w:b/>
                <w:sz w:val="20"/>
              </w:rPr>
              <w:t>Tổng số</w:t>
            </w:r>
          </w:p>
        </w:tc>
        <w:tc>
          <w:tcPr>
            <w:tcW w:w="605" w:type="dxa"/>
            <w:vMerge w:val="restart"/>
          </w:tcPr>
          <w:p w:rsidR="00812EB1" w:rsidRPr="00302B2A" w:rsidRDefault="00812EB1" w:rsidP="005F6A7C">
            <w:pPr>
              <w:pStyle w:val="TableParagraph"/>
              <w:spacing w:before="0"/>
              <w:rPr>
                <w:i/>
              </w:rPr>
            </w:pPr>
          </w:p>
          <w:p w:rsidR="00812EB1" w:rsidRPr="00302B2A" w:rsidRDefault="00812EB1" w:rsidP="005F6A7C">
            <w:pPr>
              <w:pStyle w:val="TableParagraph"/>
              <w:spacing w:before="0"/>
              <w:rPr>
                <w:i/>
              </w:rPr>
            </w:pPr>
          </w:p>
          <w:p w:rsidR="00812EB1" w:rsidRPr="00302B2A" w:rsidRDefault="00812EB1" w:rsidP="005F6A7C">
            <w:pPr>
              <w:pStyle w:val="TableParagraph"/>
              <w:spacing w:before="0"/>
              <w:rPr>
                <w:i/>
              </w:rPr>
            </w:pPr>
          </w:p>
          <w:p w:rsidR="00812EB1" w:rsidRPr="00302B2A" w:rsidRDefault="00812EB1" w:rsidP="005F6A7C">
            <w:pPr>
              <w:pStyle w:val="TableParagraph"/>
              <w:spacing w:before="179"/>
              <w:ind w:left="5" w:right="-15" w:firstLine="2"/>
              <w:rPr>
                <w:sz w:val="20"/>
              </w:rPr>
            </w:pPr>
            <w:r w:rsidRPr="00302B2A">
              <w:rPr>
                <w:sz w:val="20"/>
              </w:rPr>
              <w:t>Hành vi hành chính</w:t>
            </w:r>
          </w:p>
        </w:tc>
        <w:tc>
          <w:tcPr>
            <w:tcW w:w="618" w:type="dxa"/>
            <w:vMerge w:val="restart"/>
          </w:tcPr>
          <w:p w:rsidR="00812EB1" w:rsidRPr="00302B2A" w:rsidRDefault="00812EB1" w:rsidP="005F6A7C">
            <w:pPr>
              <w:pStyle w:val="TableParagraph"/>
              <w:spacing w:before="0"/>
              <w:rPr>
                <w:i/>
              </w:rPr>
            </w:pPr>
          </w:p>
          <w:p w:rsidR="00812EB1" w:rsidRPr="00302B2A" w:rsidRDefault="00812EB1" w:rsidP="005F6A7C">
            <w:pPr>
              <w:pStyle w:val="TableParagraph"/>
              <w:spacing w:before="0"/>
              <w:rPr>
                <w:i/>
              </w:rPr>
            </w:pPr>
          </w:p>
          <w:p w:rsidR="00812EB1" w:rsidRPr="00302B2A" w:rsidRDefault="00812EB1" w:rsidP="005F6A7C">
            <w:pPr>
              <w:pStyle w:val="TableParagraph"/>
              <w:spacing w:before="7"/>
              <w:rPr>
                <w:i/>
                <w:sz w:val="27"/>
              </w:rPr>
            </w:pPr>
          </w:p>
          <w:p w:rsidR="00812EB1" w:rsidRPr="00302B2A" w:rsidRDefault="00812EB1" w:rsidP="005F6A7C">
            <w:pPr>
              <w:pStyle w:val="TableParagraph"/>
              <w:spacing w:before="0"/>
              <w:ind w:left="7" w:right="155"/>
              <w:jc w:val="left"/>
              <w:rPr>
                <w:sz w:val="20"/>
              </w:rPr>
            </w:pPr>
            <w:r w:rsidRPr="00302B2A">
              <w:rPr>
                <w:sz w:val="20"/>
              </w:rPr>
              <w:t>Quy định hành chính</w:t>
            </w:r>
          </w:p>
        </w:tc>
        <w:tc>
          <w:tcPr>
            <w:tcW w:w="997" w:type="dxa"/>
            <w:vMerge/>
            <w:tcBorders>
              <w:top w:val="nil"/>
            </w:tcBorders>
          </w:tcPr>
          <w:p w:rsidR="00812EB1" w:rsidRPr="00302B2A" w:rsidRDefault="00812EB1" w:rsidP="005F6A7C">
            <w:pPr>
              <w:rPr>
                <w:sz w:val="2"/>
                <w:szCs w:val="2"/>
              </w:rPr>
            </w:pPr>
          </w:p>
        </w:tc>
      </w:tr>
      <w:tr w:rsidR="00812EB1" w:rsidRPr="00302B2A" w:rsidTr="005F6A7C">
        <w:trPr>
          <w:trHeight w:val="1399"/>
        </w:trPr>
        <w:tc>
          <w:tcPr>
            <w:tcW w:w="389" w:type="dxa"/>
            <w:vMerge/>
            <w:tcBorders>
              <w:top w:val="nil"/>
            </w:tcBorders>
          </w:tcPr>
          <w:p w:rsidR="00812EB1" w:rsidRPr="00302B2A" w:rsidRDefault="00812EB1" w:rsidP="005F6A7C">
            <w:pPr>
              <w:rPr>
                <w:sz w:val="2"/>
                <w:szCs w:val="2"/>
              </w:rPr>
            </w:pPr>
          </w:p>
        </w:tc>
        <w:tc>
          <w:tcPr>
            <w:tcW w:w="1966" w:type="dxa"/>
            <w:vMerge/>
            <w:tcBorders>
              <w:top w:val="nil"/>
            </w:tcBorders>
          </w:tcPr>
          <w:p w:rsidR="00812EB1" w:rsidRPr="00302B2A" w:rsidRDefault="00812EB1" w:rsidP="005F6A7C">
            <w:pPr>
              <w:rPr>
                <w:sz w:val="2"/>
                <w:szCs w:val="2"/>
              </w:rPr>
            </w:pPr>
          </w:p>
        </w:tc>
        <w:tc>
          <w:tcPr>
            <w:tcW w:w="1628" w:type="dxa"/>
            <w:vMerge/>
            <w:tcBorders>
              <w:top w:val="nil"/>
            </w:tcBorders>
          </w:tcPr>
          <w:p w:rsidR="00812EB1" w:rsidRPr="00302B2A" w:rsidRDefault="00812EB1" w:rsidP="005F6A7C">
            <w:pPr>
              <w:rPr>
                <w:sz w:val="2"/>
                <w:szCs w:val="2"/>
              </w:rPr>
            </w:pPr>
          </w:p>
        </w:tc>
        <w:tc>
          <w:tcPr>
            <w:tcW w:w="828" w:type="dxa"/>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8"/>
              <w:jc w:val="left"/>
              <w:rPr>
                <w:i/>
                <w:sz w:val="18"/>
              </w:rPr>
            </w:pPr>
          </w:p>
          <w:p w:rsidR="00812EB1" w:rsidRPr="00302B2A" w:rsidRDefault="00812EB1" w:rsidP="005F6A7C">
            <w:pPr>
              <w:pStyle w:val="TableParagraph"/>
              <w:spacing w:before="0"/>
              <w:ind w:left="95" w:right="84"/>
              <w:rPr>
                <w:sz w:val="20"/>
              </w:rPr>
            </w:pPr>
            <w:r w:rsidRPr="00302B2A">
              <w:rPr>
                <w:sz w:val="20"/>
              </w:rPr>
              <w:t>Hành vi hành chính</w:t>
            </w:r>
          </w:p>
        </w:tc>
        <w:tc>
          <w:tcPr>
            <w:tcW w:w="862" w:type="dxa"/>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8"/>
              <w:jc w:val="left"/>
              <w:rPr>
                <w:i/>
                <w:sz w:val="18"/>
              </w:rPr>
            </w:pPr>
          </w:p>
          <w:p w:rsidR="00812EB1" w:rsidRPr="00302B2A" w:rsidRDefault="00812EB1" w:rsidP="005F6A7C">
            <w:pPr>
              <w:pStyle w:val="TableParagraph"/>
              <w:spacing w:before="0"/>
              <w:ind w:left="56" w:right="43"/>
              <w:rPr>
                <w:sz w:val="20"/>
              </w:rPr>
            </w:pPr>
            <w:r w:rsidRPr="00302B2A">
              <w:rPr>
                <w:sz w:val="20"/>
              </w:rPr>
              <w:t>Quy định hành chính</w:t>
            </w:r>
          </w:p>
        </w:tc>
        <w:tc>
          <w:tcPr>
            <w:tcW w:w="646" w:type="dxa"/>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8"/>
              <w:jc w:val="left"/>
              <w:rPr>
                <w:i/>
                <w:sz w:val="28"/>
              </w:rPr>
            </w:pPr>
          </w:p>
          <w:p w:rsidR="00812EB1" w:rsidRPr="00302B2A" w:rsidRDefault="00812EB1" w:rsidP="005F6A7C">
            <w:pPr>
              <w:pStyle w:val="TableParagraph"/>
              <w:spacing w:before="1"/>
              <w:ind w:left="109" w:right="53" w:hanging="27"/>
              <w:jc w:val="left"/>
              <w:rPr>
                <w:sz w:val="20"/>
              </w:rPr>
            </w:pPr>
            <w:r w:rsidRPr="00302B2A">
              <w:rPr>
                <w:sz w:val="20"/>
              </w:rPr>
              <w:t>Từ kỳ trước</w:t>
            </w:r>
          </w:p>
        </w:tc>
        <w:tc>
          <w:tcPr>
            <w:tcW w:w="686" w:type="dxa"/>
            <w:vAlign w:val="center"/>
          </w:tcPr>
          <w:p w:rsidR="00812EB1" w:rsidRPr="00302B2A" w:rsidRDefault="00812EB1" w:rsidP="005F6A7C">
            <w:pPr>
              <w:pStyle w:val="TableParagraph"/>
              <w:spacing w:before="5"/>
              <w:jc w:val="left"/>
              <w:rPr>
                <w:i/>
                <w:sz w:val="19"/>
              </w:rPr>
            </w:pPr>
          </w:p>
          <w:p w:rsidR="00812EB1" w:rsidRPr="00302B2A" w:rsidRDefault="00812EB1" w:rsidP="005F6A7C">
            <w:pPr>
              <w:pStyle w:val="TableParagraph"/>
              <w:spacing w:before="0"/>
              <w:ind w:left="187" w:right="14" w:hanging="144"/>
              <w:jc w:val="left"/>
              <w:rPr>
                <w:sz w:val="20"/>
              </w:rPr>
            </w:pPr>
            <w:r w:rsidRPr="00302B2A">
              <w:rPr>
                <w:sz w:val="20"/>
              </w:rPr>
              <w:t>Trong kỳ</w:t>
            </w:r>
          </w:p>
        </w:tc>
        <w:tc>
          <w:tcPr>
            <w:tcW w:w="2204" w:type="dxa"/>
            <w:vMerge/>
            <w:tcBorders>
              <w:top w:val="nil"/>
            </w:tcBorders>
          </w:tcPr>
          <w:p w:rsidR="00812EB1" w:rsidRPr="00302B2A" w:rsidRDefault="00812EB1" w:rsidP="005F6A7C">
            <w:pPr>
              <w:rPr>
                <w:sz w:val="2"/>
                <w:szCs w:val="2"/>
              </w:rPr>
            </w:pPr>
          </w:p>
        </w:tc>
        <w:tc>
          <w:tcPr>
            <w:tcW w:w="540" w:type="dxa"/>
          </w:tcPr>
          <w:p w:rsidR="00812EB1" w:rsidRPr="00302B2A" w:rsidRDefault="00812EB1" w:rsidP="005F6A7C">
            <w:pPr>
              <w:pStyle w:val="TableParagraph"/>
              <w:spacing w:before="3"/>
              <w:jc w:val="left"/>
              <w:rPr>
                <w:i/>
                <w:sz w:val="20"/>
              </w:rPr>
            </w:pPr>
          </w:p>
          <w:p w:rsidR="00812EB1" w:rsidRPr="00302B2A" w:rsidRDefault="00812EB1" w:rsidP="005F6A7C">
            <w:pPr>
              <w:pStyle w:val="TableParagraph"/>
              <w:spacing w:before="0"/>
              <w:ind w:left="31" w:right="25"/>
              <w:rPr>
                <w:sz w:val="20"/>
              </w:rPr>
            </w:pPr>
            <w:r w:rsidRPr="00302B2A">
              <w:rPr>
                <w:sz w:val="20"/>
              </w:rPr>
              <w:t>Hành</w:t>
            </w:r>
          </w:p>
          <w:p w:rsidR="00812EB1" w:rsidRPr="00302B2A" w:rsidRDefault="00812EB1" w:rsidP="005F6A7C">
            <w:pPr>
              <w:pStyle w:val="TableParagraph"/>
              <w:spacing w:before="1"/>
              <w:ind w:left="31" w:right="22"/>
              <w:rPr>
                <w:sz w:val="20"/>
              </w:rPr>
            </w:pPr>
            <w:r w:rsidRPr="00302B2A">
              <w:rPr>
                <w:sz w:val="20"/>
              </w:rPr>
              <w:t>vi</w:t>
            </w:r>
          </w:p>
          <w:p w:rsidR="00812EB1" w:rsidRPr="00302B2A" w:rsidRDefault="00812EB1" w:rsidP="005F6A7C">
            <w:pPr>
              <w:pStyle w:val="TableParagraph"/>
              <w:spacing w:before="4" w:line="228" w:lineRule="exact"/>
              <w:ind w:left="47" w:right="38" w:firstLine="2"/>
              <w:rPr>
                <w:sz w:val="20"/>
              </w:rPr>
            </w:pPr>
            <w:r w:rsidRPr="00302B2A">
              <w:rPr>
                <w:sz w:val="20"/>
              </w:rPr>
              <w:t xml:space="preserve">hành </w:t>
            </w:r>
            <w:r w:rsidRPr="00302B2A">
              <w:rPr>
                <w:w w:val="95"/>
                <w:sz w:val="20"/>
                <w:szCs w:val="20"/>
              </w:rPr>
              <w:t>chính</w:t>
            </w:r>
          </w:p>
        </w:tc>
        <w:tc>
          <w:tcPr>
            <w:tcW w:w="622" w:type="dxa"/>
          </w:tcPr>
          <w:p w:rsidR="00812EB1" w:rsidRPr="00302B2A" w:rsidRDefault="00812EB1" w:rsidP="005F6A7C">
            <w:pPr>
              <w:pStyle w:val="TableParagraph"/>
              <w:spacing w:before="8"/>
              <w:jc w:val="left"/>
              <w:rPr>
                <w:i/>
                <w:sz w:val="30"/>
              </w:rPr>
            </w:pPr>
          </w:p>
          <w:p w:rsidR="00812EB1" w:rsidRPr="00302B2A" w:rsidRDefault="00812EB1" w:rsidP="005F6A7C">
            <w:pPr>
              <w:pStyle w:val="TableParagraph"/>
              <w:spacing w:before="0"/>
              <w:ind w:left="90" w:right="77" w:firstLine="51"/>
              <w:rPr>
                <w:sz w:val="20"/>
              </w:rPr>
            </w:pPr>
            <w:r w:rsidRPr="00302B2A">
              <w:rPr>
                <w:sz w:val="20"/>
              </w:rPr>
              <w:t xml:space="preserve">Quy định hành </w:t>
            </w:r>
            <w:r w:rsidRPr="00302B2A">
              <w:rPr>
                <w:w w:val="95"/>
                <w:sz w:val="20"/>
              </w:rPr>
              <w:t>chính</w:t>
            </w:r>
          </w:p>
        </w:tc>
        <w:tc>
          <w:tcPr>
            <w:tcW w:w="530" w:type="dxa"/>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8"/>
              <w:jc w:val="left"/>
              <w:rPr>
                <w:i/>
                <w:sz w:val="28"/>
              </w:rPr>
            </w:pPr>
          </w:p>
          <w:p w:rsidR="00812EB1" w:rsidRPr="00302B2A" w:rsidRDefault="00812EB1" w:rsidP="005F6A7C">
            <w:pPr>
              <w:pStyle w:val="TableParagraph"/>
              <w:spacing w:before="1"/>
              <w:ind w:left="52" w:right="-6" w:hanging="27"/>
              <w:jc w:val="left"/>
              <w:rPr>
                <w:sz w:val="20"/>
              </w:rPr>
            </w:pPr>
            <w:r w:rsidRPr="00302B2A">
              <w:rPr>
                <w:sz w:val="20"/>
              </w:rPr>
              <w:t>Từ kỳ trước</w:t>
            </w:r>
          </w:p>
        </w:tc>
        <w:tc>
          <w:tcPr>
            <w:tcW w:w="549" w:type="dxa"/>
          </w:tcPr>
          <w:p w:rsidR="00812EB1" w:rsidRPr="00302B2A" w:rsidRDefault="00812EB1" w:rsidP="005F6A7C">
            <w:pPr>
              <w:pStyle w:val="TableParagraph"/>
              <w:spacing w:before="0"/>
              <w:jc w:val="left"/>
              <w:rPr>
                <w:i/>
              </w:rPr>
            </w:pPr>
          </w:p>
          <w:p w:rsidR="00812EB1" w:rsidRPr="00302B2A" w:rsidRDefault="00812EB1" w:rsidP="005F6A7C">
            <w:pPr>
              <w:pStyle w:val="TableParagraph"/>
              <w:spacing w:before="8"/>
              <w:jc w:val="left"/>
              <w:rPr>
                <w:i/>
                <w:sz w:val="28"/>
              </w:rPr>
            </w:pPr>
          </w:p>
          <w:p w:rsidR="00812EB1" w:rsidRPr="00302B2A" w:rsidRDefault="00812EB1" w:rsidP="005F6A7C">
            <w:pPr>
              <w:pStyle w:val="TableParagraph"/>
              <w:spacing w:before="1"/>
              <w:ind w:left="177" w:right="-3" w:hanging="144"/>
              <w:jc w:val="left"/>
              <w:rPr>
                <w:sz w:val="20"/>
              </w:rPr>
            </w:pPr>
            <w:r w:rsidRPr="00302B2A">
              <w:rPr>
                <w:sz w:val="20"/>
              </w:rPr>
              <w:t>Trong kỳ</w:t>
            </w:r>
          </w:p>
        </w:tc>
        <w:tc>
          <w:tcPr>
            <w:tcW w:w="1225" w:type="dxa"/>
            <w:vMerge/>
            <w:tcBorders>
              <w:top w:val="nil"/>
            </w:tcBorders>
          </w:tcPr>
          <w:p w:rsidR="00812EB1" w:rsidRPr="00302B2A" w:rsidRDefault="00812EB1" w:rsidP="005F6A7C">
            <w:pPr>
              <w:rPr>
                <w:sz w:val="2"/>
                <w:szCs w:val="2"/>
              </w:rPr>
            </w:pPr>
          </w:p>
        </w:tc>
        <w:tc>
          <w:tcPr>
            <w:tcW w:w="605" w:type="dxa"/>
            <w:vMerge/>
            <w:tcBorders>
              <w:top w:val="nil"/>
            </w:tcBorders>
          </w:tcPr>
          <w:p w:rsidR="00812EB1" w:rsidRPr="00302B2A" w:rsidRDefault="00812EB1" w:rsidP="005F6A7C">
            <w:pPr>
              <w:rPr>
                <w:sz w:val="2"/>
                <w:szCs w:val="2"/>
              </w:rPr>
            </w:pPr>
          </w:p>
        </w:tc>
        <w:tc>
          <w:tcPr>
            <w:tcW w:w="618" w:type="dxa"/>
            <w:vMerge/>
            <w:tcBorders>
              <w:top w:val="nil"/>
            </w:tcBorders>
          </w:tcPr>
          <w:p w:rsidR="00812EB1" w:rsidRPr="00302B2A" w:rsidRDefault="00812EB1" w:rsidP="005F6A7C">
            <w:pPr>
              <w:rPr>
                <w:sz w:val="2"/>
                <w:szCs w:val="2"/>
              </w:rPr>
            </w:pPr>
          </w:p>
        </w:tc>
        <w:tc>
          <w:tcPr>
            <w:tcW w:w="997" w:type="dxa"/>
            <w:vMerge/>
            <w:tcBorders>
              <w:top w:val="nil"/>
            </w:tcBorders>
          </w:tcPr>
          <w:p w:rsidR="00812EB1" w:rsidRPr="00302B2A" w:rsidRDefault="00812EB1" w:rsidP="005F6A7C">
            <w:pPr>
              <w:rPr>
                <w:sz w:val="2"/>
                <w:szCs w:val="2"/>
              </w:rPr>
            </w:pPr>
          </w:p>
        </w:tc>
      </w:tr>
      <w:tr w:rsidR="00812EB1" w:rsidRPr="00302B2A" w:rsidTr="005F6A7C">
        <w:trPr>
          <w:trHeight w:val="621"/>
        </w:trPr>
        <w:tc>
          <w:tcPr>
            <w:tcW w:w="389"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58" w:right="46"/>
              <w:rPr>
                <w:sz w:val="20"/>
              </w:rPr>
            </w:pPr>
            <w:r w:rsidRPr="00302B2A">
              <w:rPr>
                <w:sz w:val="20"/>
              </w:rPr>
              <w:t>(1)</w:t>
            </w:r>
          </w:p>
        </w:tc>
        <w:tc>
          <w:tcPr>
            <w:tcW w:w="1966"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846" w:right="836"/>
              <w:rPr>
                <w:sz w:val="20"/>
              </w:rPr>
            </w:pPr>
            <w:r w:rsidRPr="00302B2A">
              <w:rPr>
                <w:sz w:val="20"/>
              </w:rPr>
              <w:t>(2)</w:t>
            </w:r>
          </w:p>
        </w:tc>
        <w:tc>
          <w:tcPr>
            <w:tcW w:w="1628"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1" w:right="-15"/>
              <w:rPr>
                <w:sz w:val="20"/>
              </w:rPr>
            </w:pPr>
            <w:r w:rsidRPr="00302B2A">
              <w:rPr>
                <w:sz w:val="20"/>
              </w:rPr>
              <w:t>(3)=(4)+(5)=(6)+(7)</w:t>
            </w:r>
          </w:p>
        </w:tc>
        <w:tc>
          <w:tcPr>
            <w:tcW w:w="828"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right="285"/>
              <w:jc w:val="right"/>
              <w:rPr>
                <w:sz w:val="20"/>
              </w:rPr>
            </w:pPr>
            <w:r w:rsidRPr="00302B2A">
              <w:rPr>
                <w:sz w:val="20"/>
              </w:rPr>
              <w:t>(4)</w:t>
            </w:r>
          </w:p>
        </w:tc>
        <w:tc>
          <w:tcPr>
            <w:tcW w:w="862"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right="299"/>
              <w:jc w:val="right"/>
              <w:rPr>
                <w:sz w:val="20"/>
              </w:rPr>
            </w:pPr>
            <w:r w:rsidRPr="00302B2A">
              <w:rPr>
                <w:sz w:val="20"/>
              </w:rPr>
              <w:t>(5)</w:t>
            </w:r>
          </w:p>
        </w:tc>
        <w:tc>
          <w:tcPr>
            <w:tcW w:w="646"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right="194"/>
              <w:jc w:val="right"/>
              <w:rPr>
                <w:sz w:val="20"/>
              </w:rPr>
            </w:pPr>
            <w:r w:rsidRPr="00302B2A">
              <w:rPr>
                <w:sz w:val="20"/>
              </w:rPr>
              <w:t>(6)</w:t>
            </w:r>
          </w:p>
        </w:tc>
        <w:tc>
          <w:tcPr>
            <w:tcW w:w="686"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right="155"/>
              <w:jc w:val="right"/>
              <w:rPr>
                <w:sz w:val="20"/>
              </w:rPr>
            </w:pPr>
            <w:r w:rsidRPr="00302B2A">
              <w:rPr>
                <w:sz w:val="20"/>
              </w:rPr>
              <w:t>(7)</w:t>
            </w:r>
          </w:p>
        </w:tc>
        <w:tc>
          <w:tcPr>
            <w:tcW w:w="2204"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123" w:right="113"/>
              <w:rPr>
                <w:sz w:val="20"/>
              </w:rPr>
            </w:pPr>
            <w:r w:rsidRPr="00302B2A">
              <w:rPr>
                <w:sz w:val="20"/>
              </w:rPr>
              <w:t>(8)=(9)+(10)=(11)+(12)</w:t>
            </w:r>
          </w:p>
        </w:tc>
        <w:tc>
          <w:tcPr>
            <w:tcW w:w="540"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31" w:right="22"/>
              <w:rPr>
                <w:sz w:val="20"/>
              </w:rPr>
            </w:pPr>
            <w:r w:rsidRPr="00302B2A">
              <w:rPr>
                <w:sz w:val="20"/>
              </w:rPr>
              <w:t>(9)</w:t>
            </w:r>
          </w:p>
        </w:tc>
        <w:tc>
          <w:tcPr>
            <w:tcW w:w="622"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126" w:right="112"/>
              <w:rPr>
                <w:sz w:val="20"/>
              </w:rPr>
            </w:pPr>
            <w:r w:rsidRPr="00302B2A">
              <w:rPr>
                <w:sz w:val="20"/>
              </w:rPr>
              <w:t>(10)</w:t>
            </w:r>
          </w:p>
        </w:tc>
        <w:tc>
          <w:tcPr>
            <w:tcW w:w="530"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77" w:right="68"/>
              <w:rPr>
                <w:sz w:val="20"/>
              </w:rPr>
            </w:pPr>
            <w:r w:rsidRPr="00302B2A">
              <w:rPr>
                <w:sz w:val="20"/>
              </w:rPr>
              <w:t>(11)</w:t>
            </w:r>
          </w:p>
        </w:tc>
        <w:tc>
          <w:tcPr>
            <w:tcW w:w="549"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90" w:right="75"/>
              <w:rPr>
                <w:sz w:val="20"/>
              </w:rPr>
            </w:pPr>
            <w:r w:rsidRPr="00302B2A">
              <w:rPr>
                <w:sz w:val="20"/>
              </w:rPr>
              <w:t>(12)</w:t>
            </w:r>
          </w:p>
        </w:tc>
        <w:tc>
          <w:tcPr>
            <w:tcW w:w="1225"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7" w:right="-15"/>
              <w:rPr>
                <w:sz w:val="20"/>
              </w:rPr>
            </w:pPr>
            <w:r w:rsidRPr="00302B2A">
              <w:rPr>
                <w:sz w:val="20"/>
              </w:rPr>
              <w:t>(13)=(14)+(15)</w:t>
            </w:r>
          </w:p>
        </w:tc>
        <w:tc>
          <w:tcPr>
            <w:tcW w:w="605"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115" w:right="106"/>
              <w:rPr>
                <w:sz w:val="20"/>
              </w:rPr>
            </w:pPr>
            <w:r w:rsidRPr="00302B2A">
              <w:rPr>
                <w:sz w:val="20"/>
              </w:rPr>
              <w:t>(14)</w:t>
            </w:r>
          </w:p>
        </w:tc>
        <w:tc>
          <w:tcPr>
            <w:tcW w:w="618"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125" w:right="109"/>
              <w:rPr>
                <w:sz w:val="20"/>
              </w:rPr>
            </w:pPr>
            <w:r w:rsidRPr="00302B2A">
              <w:rPr>
                <w:sz w:val="20"/>
              </w:rPr>
              <w:t>(15)</w:t>
            </w:r>
          </w:p>
        </w:tc>
        <w:tc>
          <w:tcPr>
            <w:tcW w:w="997" w:type="dxa"/>
          </w:tcPr>
          <w:p w:rsidR="00812EB1" w:rsidRPr="00302B2A" w:rsidRDefault="00812EB1" w:rsidP="005F6A7C">
            <w:pPr>
              <w:pStyle w:val="TableParagraph"/>
              <w:spacing w:before="10"/>
              <w:jc w:val="left"/>
              <w:rPr>
                <w:i/>
                <w:sz w:val="26"/>
              </w:rPr>
            </w:pPr>
          </w:p>
          <w:p w:rsidR="00812EB1" w:rsidRPr="00302B2A" w:rsidRDefault="00812EB1" w:rsidP="005F6A7C">
            <w:pPr>
              <w:pStyle w:val="TableParagraph"/>
              <w:spacing w:before="1"/>
              <w:ind w:left="46" w:right="33"/>
              <w:rPr>
                <w:sz w:val="20"/>
              </w:rPr>
            </w:pPr>
            <w:r w:rsidRPr="00302B2A">
              <w:rPr>
                <w:sz w:val="20"/>
              </w:rPr>
              <w:t>(16)</w:t>
            </w:r>
          </w:p>
        </w:tc>
      </w:tr>
      <w:tr w:rsidR="00812EB1" w:rsidRPr="00302B2A" w:rsidTr="005F6A7C">
        <w:trPr>
          <w:trHeight w:val="433"/>
        </w:trPr>
        <w:tc>
          <w:tcPr>
            <w:tcW w:w="389" w:type="dxa"/>
          </w:tcPr>
          <w:p w:rsidR="00812EB1" w:rsidRPr="00302B2A" w:rsidRDefault="00812EB1" w:rsidP="005F6A7C">
            <w:pPr>
              <w:pStyle w:val="TableParagraph"/>
              <w:spacing w:before="94"/>
              <w:ind w:left="13"/>
              <w:rPr>
                <w:sz w:val="20"/>
              </w:rPr>
            </w:pPr>
            <w:r w:rsidRPr="00302B2A">
              <w:rPr>
                <w:w w:val="99"/>
                <w:sz w:val="20"/>
              </w:rPr>
              <w:t>1</w:t>
            </w:r>
          </w:p>
        </w:tc>
        <w:tc>
          <w:tcPr>
            <w:tcW w:w="1966" w:type="dxa"/>
          </w:tcPr>
          <w:p w:rsidR="00812EB1" w:rsidRPr="00302B2A" w:rsidRDefault="00812EB1" w:rsidP="005F6A7C">
            <w:pPr>
              <w:pStyle w:val="TableParagraph"/>
              <w:spacing w:before="71"/>
              <w:ind w:left="67"/>
              <w:jc w:val="left"/>
              <w:rPr>
                <w:sz w:val="24"/>
              </w:rPr>
            </w:pPr>
            <w:r w:rsidRPr="00302B2A">
              <w:rPr>
                <w:sz w:val="24"/>
              </w:rPr>
              <w:t>Hộ tịch</w:t>
            </w:r>
          </w:p>
        </w:tc>
        <w:tc>
          <w:tcPr>
            <w:tcW w:w="1628" w:type="dxa"/>
          </w:tcPr>
          <w:p w:rsidR="00812EB1" w:rsidRPr="00302B2A" w:rsidRDefault="00812EB1" w:rsidP="005F6A7C">
            <w:pPr>
              <w:pStyle w:val="TableParagraph"/>
              <w:spacing w:before="71"/>
              <w:ind w:left="3"/>
              <w:rPr>
                <w:sz w:val="24"/>
              </w:rPr>
            </w:pPr>
            <w:r w:rsidRPr="00302B2A">
              <w:rPr>
                <w:sz w:val="24"/>
              </w:rPr>
              <w:t>0</w:t>
            </w:r>
          </w:p>
        </w:tc>
        <w:tc>
          <w:tcPr>
            <w:tcW w:w="828" w:type="dxa"/>
          </w:tcPr>
          <w:p w:rsidR="00812EB1" w:rsidRPr="00302B2A" w:rsidRDefault="00812EB1" w:rsidP="005F6A7C">
            <w:pPr>
              <w:pStyle w:val="TableParagraph"/>
              <w:spacing w:before="71"/>
              <w:ind w:right="341"/>
              <w:jc w:val="right"/>
              <w:rPr>
                <w:sz w:val="24"/>
              </w:rPr>
            </w:pPr>
            <w:r w:rsidRPr="00302B2A">
              <w:rPr>
                <w:sz w:val="24"/>
              </w:rPr>
              <w:t>0</w:t>
            </w:r>
          </w:p>
        </w:tc>
        <w:tc>
          <w:tcPr>
            <w:tcW w:w="862" w:type="dxa"/>
          </w:tcPr>
          <w:p w:rsidR="00812EB1" w:rsidRPr="00302B2A" w:rsidRDefault="00812EB1" w:rsidP="005F6A7C">
            <w:pPr>
              <w:pStyle w:val="TableParagraph"/>
              <w:spacing w:before="71"/>
              <w:ind w:right="358"/>
              <w:jc w:val="right"/>
              <w:rPr>
                <w:sz w:val="24"/>
              </w:rPr>
            </w:pPr>
            <w:r w:rsidRPr="00302B2A">
              <w:rPr>
                <w:sz w:val="24"/>
              </w:rPr>
              <w:t>0</w:t>
            </w:r>
          </w:p>
        </w:tc>
        <w:tc>
          <w:tcPr>
            <w:tcW w:w="646" w:type="dxa"/>
          </w:tcPr>
          <w:p w:rsidR="00812EB1" w:rsidRPr="00302B2A" w:rsidRDefault="00812EB1" w:rsidP="005F6A7C">
            <w:pPr>
              <w:pStyle w:val="TableParagraph"/>
              <w:spacing w:before="71"/>
              <w:ind w:right="252"/>
              <w:jc w:val="right"/>
              <w:rPr>
                <w:sz w:val="24"/>
              </w:rPr>
            </w:pPr>
            <w:r w:rsidRPr="00302B2A">
              <w:rPr>
                <w:sz w:val="24"/>
              </w:rPr>
              <w:t>0</w:t>
            </w:r>
          </w:p>
        </w:tc>
        <w:tc>
          <w:tcPr>
            <w:tcW w:w="686" w:type="dxa"/>
          </w:tcPr>
          <w:p w:rsidR="00812EB1" w:rsidRPr="00302B2A" w:rsidRDefault="00812EB1" w:rsidP="005F6A7C">
            <w:pPr>
              <w:pStyle w:val="TableParagraph"/>
              <w:spacing w:before="71"/>
              <w:ind w:right="214"/>
              <w:jc w:val="right"/>
              <w:rPr>
                <w:sz w:val="24"/>
              </w:rPr>
            </w:pPr>
            <w:r w:rsidRPr="00302B2A">
              <w:rPr>
                <w:sz w:val="24"/>
              </w:rPr>
              <w:t>0</w:t>
            </w:r>
          </w:p>
        </w:tc>
        <w:tc>
          <w:tcPr>
            <w:tcW w:w="2204" w:type="dxa"/>
          </w:tcPr>
          <w:p w:rsidR="00812EB1" w:rsidRPr="00302B2A" w:rsidRDefault="00812EB1" w:rsidP="005F6A7C">
            <w:pPr>
              <w:pStyle w:val="TableParagraph"/>
              <w:spacing w:before="71"/>
              <w:ind w:left="8"/>
              <w:rPr>
                <w:sz w:val="24"/>
              </w:rPr>
            </w:pPr>
            <w:r w:rsidRPr="00302B2A">
              <w:rPr>
                <w:sz w:val="24"/>
              </w:rPr>
              <w:t>0</w:t>
            </w:r>
          </w:p>
        </w:tc>
        <w:tc>
          <w:tcPr>
            <w:tcW w:w="540" w:type="dxa"/>
          </w:tcPr>
          <w:p w:rsidR="00812EB1" w:rsidRPr="00302B2A" w:rsidRDefault="00812EB1" w:rsidP="005F6A7C">
            <w:pPr>
              <w:pStyle w:val="TableParagraph"/>
              <w:spacing w:before="71"/>
              <w:ind w:left="10"/>
              <w:rPr>
                <w:sz w:val="24"/>
              </w:rPr>
            </w:pPr>
            <w:r w:rsidRPr="00302B2A">
              <w:rPr>
                <w:sz w:val="24"/>
              </w:rPr>
              <w:t>0</w:t>
            </w:r>
          </w:p>
        </w:tc>
        <w:tc>
          <w:tcPr>
            <w:tcW w:w="622" w:type="dxa"/>
          </w:tcPr>
          <w:p w:rsidR="00812EB1" w:rsidRPr="00302B2A" w:rsidRDefault="00812EB1" w:rsidP="005F6A7C">
            <w:pPr>
              <w:pStyle w:val="TableParagraph"/>
              <w:spacing w:before="71"/>
              <w:ind w:left="11"/>
              <w:rPr>
                <w:sz w:val="24"/>
              </w:rPr>
            </w:pPr>
            <w:r w:rsidRPr="00302B2A">
              <w:rPr>
                <w:sz w:val="24"/>
              </w:rPr>
              <w:t>0</w:t>
            </w:r>
          </w:p>
        </w:tc>
        <w:tc>
          <w:tcPr>
            <w:tcW w:w="530" w:type="dxa"/>
          </w:tcPr>
          <w:p w:rsidR="00812EB1" w:rsidRPr="00302B2A" w:rsidRDefault="00812EB1" w:rsidP="005F6A7C">
            <w:pPr>
              <w:pStyle w:val="TableParagraph"/>
              <w:spacing w:before="71"/>
              <w:ind w:left="6"/>
              <w:rPr>
                <w:sz w:val="24"/>
              </w:rPr>
            </w:pPr>
            <w:r w:rsidRPr="00302B2A">
              <w:rPr>
                <w:sz w:val="24"/>
              </w:rPr>
              <w:t>0</w:t>
            </w:r>
          </w:p>
        </w:tc>
        <w:tc>
          <w:tcPr>
            <w:tcW w:w="549" w:type="dxa"/>
          </w:tcPr>
          <w:p w:rsidR="00812EB1" w:rsidRPr="00302B2A" w:rsidRDefault="00812EB1" w:rsidP="005F6A7C">
            <w:pPr>
              <w:pStyle w:val="TableParagraph"/>
              <w:spacing w:before="71"/>
              <w:ind w:left="12"/>
              <w:rPr>
                <w:sz w:val="24"/>
              </w:rPr>
            </w:pPr>
            <w:r w:rsidRPr="00302B2A">
              <w:rPr>
                <w:sz w:val="24"/>
              </w:rPr>
              <w:t>0</w:t>
            </w:r>
          </w:p>
        </w:tc>
        <w:tc>
          <w:tcPr>
            <w:tcW w:w="1225" w:type="dxa"/>
          </w:tcPr>
          <w:p w:rsidR="00812EB1" w:rsidRPr="00302B2A" w:rsidRDefault="00812EB1" w:rsidP="005F6A7C">
            <w:pPr>
              <w:pStyle w:val="TableParagraph"/>
              <w:spacing w:before="71"/>
              <w:ind w:left="10"/>
              <w:rPr>
                <w:sz w:val="24"/>
              </w:rPr>
            </w:pPr>
            <w:r w:rsidRPr="00302B2A">
              <w:rPr>
                <w:sz w:val="24"/>
              </w:rPr>
              <w:t>0</w:t>
            </w:r>
          </w:p>
        </w:tc>
        <w:tc>
          <w:tcPr>
            <w:tcW w:w="605" w:type="dxa"/>
          </w:tcPr>
          <w:p w:rsidR="00812EB1" w:rsidRPr="00302B2A" w:rsidRDefault="00812EB1" w:rsidP="005F6A7C">
            <w:pPr>
              <w:pStyle w:val="TableParagraph"/>
              <w:spacing w:before="71"/>
              <w:ind w:left="11"/>
              <w:rPr>
                <w:sz w:val="24"/>
              </w:rPr>
            </w:pPr>
            <w:r w:rsidRPr="00302B2A">
              <w:rPr>
                <w:sz w:val="24"/>
              </w:rPr>
              <w:t>0</w:t>
            </w:r>
          </w:p>
        </w:tc>
        <w:tc>
          <w:tcPr>
            <w:tcW w:w="618" w:type="dxa"/>
          </w:tcPr>
          <w:p w:rsidR="00812EB1" w:rsidRPr="00302B2A" w:rsidRDefault="00812EB1" w:rsidP="005F6A7C">
            <w:pPr>
              <w:pStyle w:val="TableParagraph"/>
              <w:spacing w:before="71"/>
              <w:ind w:left="17"/>
              <w:rPr>
                <w:sz w:val="24"/>
              </w:rPr>
            </w:pPr>
            <w:r w:rsidRPr="00302B2A">
              <w:rPr>
                <w:sz w:val="24"/>
              </w:rPr>
              <w:t>0</w:t>
            </w:r>
          </w:p>
        </w:tc>
        <w:tc>
          <w:tcPr>
            <w:tcW w:w="997" w:type="dxa"/>
          </w:tcPr>
          <w:p w:rsidR="00812EB1" w:rsidRPr="00302B2A" w:rsidRDefault="00812EB1" w:rsidP="005F6A7C">
            <w:pPr>
              <w:pStyle w:val="TableParagraph"/>
              <w:spacing w:before="71"/>
              <w:ind w:left="15"/>
              <w:rPr>
                <w:sz w:val="24"/>
              </w:rPr>
            </w:pPr>
            <w:r w:rsidRPr="00302B2A">
              <w:rPr>
                <w:sz w:val="24"/>
              </w:rPr>
              <w:t>0</w:t>
            </w:r>
          </w:p>
        </w:tc>
      </w:tr>
      <w:tr w:rsidR="00812EB1" w:rsidRPr="00302B2A" w:rsidTr="005F6A7C">
        <w:trPr>
          <w:trHeight w:val="398"/>
        </w:trPr>
        <w:tc>
          <w:tcPr>
            <w:tcW w:w="389" w:type="dxa"/>
          </w:tcPr>
          <w:p w:rsidR="00812EB1" w:rsidRPr="00302B2A" w:rsidRDefault="00812EB1" w:rsidP="005F6A7C">
            <w:pPr>
              <w:pStyle w:val="TableParagraph"/>
              <w:spacing w:before="77"/>
              <w:ind w:left="13"/>
              <w:rPr>
                <w:sz w:val="20"/>
              </w:rPr>
            </w:pPr>
            <w:r w:rsidRPr="00302B2A">
              <w:rPr>
                <w:w w:val="99"/>
                <w:sz w:val="20"/>
              </w:rPr>
              <w:t>2</w:t>
            </w:r>
          </w:p>
        </w:tc>
        <w:tc>
          <w:tcPr>
            <w:tcW w:w="1966" w:type="dxa"/>
          </w:tcPr>
          <w:p w:rsidR="00812EB1" w:rsidRPr="00302B2A" w:rsidRDefault="00812EB1" w:rsidP="005F6A7C">
            <w:pPr>
              <w:pStyle w:val="TableParagraph"/>
              <w:spacing w:before="51"/>
              <w:ind w:left="6"/>
              <w:jc w:val="left"/>
              <w:rPr>
                <w:sz w:val="24"/>
              </w:rPr>
            </w:pPr>
            <w:r w:rsidRPr="00302B2A">
              <w:rPr>
                <w:sz w:val="24"/>
              </w:rPr>
              <w:t>Chứng thực</w:t>
            </w:r>
          </w:p>
        </w:tc>
        <w:tc>
          <w:tcPr>
            <w:tcW w:w="1628" w:type="dxa"/>
          </w:tcPr>
          <w:p w:rsidR="00812EB1" w:rsidRPr="00302B2A" w:rsidRDefault="00812EB1" w:rsidP="005F6A7C">
            <w:pPr>
              <w:pStyle w:val="TableParagraph"/>
              <w:spacing w:before="51"/>
              <w:ind w:left="3"/>
              <w:rPr>
                <w:sz w:val="24"/>
              </w:rPr>
            </w:pPr>
            <w:r w:rsidRPr="00302B2A">
              <w:rPr>
                <w:sz w:val="24"/>
              </w:rPr>
              <w:t>0</w:t>
            </w:r>
          </w:p>
        </w:tc>
        <w:tc>
          <w:tcPr>
            <w:tcW w:w="828" w:type="dxa"/>
          </w:tcPr>
          <w:p w:rsidR="00812EB1" w:rsidRPr="00302B2A" w:rsidRDefault="00812EB1" w:rsidP="005F6A7C">
            <w:pPr>
              <w:pStyle w:val="TableParagraph"/>
              <w:spacing w:before="51"/>
              <w:ind w:right="341"/>
              <w:jc w:val="right"/>
              <w:rPr>
                <w:sz w:val="24"/>
              </w:rPr>
            </w:pPr>
            <w:r w:rsidRPr="00302B2A">
              <w:rPr>
                <w:sz w:val="24"/>
              </w:rPr>
              <w:t>0</w:t>
            </w:r>
          </w:p>
        </w:tc>
        <w:tc>
          <w:tcPr>
            <w:tcW w:w="862" w:type="dxa"/>
          </w:tcPr>
          <w:p w:rsidR="00812EB1" w:rsidRPr="00302B2A" w:rsidRDefault="00812EB1" w:rsidP="005F6A7C">
            <w:pPr>
              <w:pStyle w:val="TableParagraph"/>
              <w:spacing w:before="51"/>
              <w:ind w:right="358"/>
              <w:jc w:val="right"/>
              <w:rPr>
                <w:sz w:val="24"/>
              </w:rPr>
            </w:pPr>
            <w:r w:rsidRPr="00302B2A">
              <w:rPr>
                <w:sz w:val="24"/>
              </w:rPr>
              <w:t>0</w:t>
            </w:r>
          </w:p>
        </w:tc>
        <w:tc>
          <w:tcPr>
            <w:tcW w:w="646" w:type="dxa"/>
          </w:tcPr>
          <w:p w:rsidR="00812EB1" w:rsidRPr="00302B2A" w:rsidRDefault="00812EB1" w:rsidP="005F6A7C">
            <w:pPr>
              <w:pStyle w:val="TableParagraph"/>
              <w:spacing w:before="51"/>
              <w:ind w:right="252"/>
              <w:jc w:val="right"/>
              <w:rPr>
                <w:sz w:val="24"/>
              </w:rPr>
            </w:pPr>
            <w:r w:rsidRPr="00302B2A">
              <w:rPr>
                <w:sz w:val="24"/>
              </w:rPr>
              <w:t>0</w:t>
            </w:r>
          </w:p>
        </w:tc>
        <w:tc>
          <w:tcPr>
            <w:tcW w:w="686" w:type="dxa"/>
          </w:tcPr>
          <w:p w:rsidR="00812EB1" w:rsidRPr="00302B2A" w:rsidRDefault="00812EB1" w:rsidP="005F6A7C">
            <w:pPr>
              <w:pStyle w:val="TableParagraph"/>
              <w:spacing w:before="51"/>
              <w:ind w:right="214"/>
              <w:jc w:val="right"/>
              <w:rPr>
                <w:sz w:val="24"/>
              </w:rPr>
            </w:pPr>
            <w:r w:rsidRPr="00302B2A">
              <w:rPr>
                <w:sz w:val="24"/>
              </w:rPr>
              <w:t>0</w:t>
            </w:r>
          </w:p>
        </w:tc>
        <w:tc>
          <w:tcPr>
            <w:tcW w:w="2204" w:type="dxa"/>
          </w:tcPr>
          <w:p w:rsidR="00812EB1" w:rsidRPr="00302B2A" w:rsidRDefault="00812EB1" w:rsidP="005F6A7C">
            <w:pPr>
              <w:pStyle w:val="TableParagraph"/>
              <w:spacing w:before="51"/>
              <w:ind w:left="8"/>
              <w:rPr>
                <w:sz w:val="24"/>
              </w:rPr>
            </w:pPr>
            <w:r w:rsidRPr="00302B2A">
              <w:rPr>
                <w:sz w:val="24"/>
              </w:rPr>
              <w:t>0</w:t>
            </w:r>
          </w:p>
        </w:tc>
        <w:tc>
          <w:tcPr>
            <w:tcW w:w="540" w:type="dxa"/>
          </w:tcPr>
          <w:p w:rsidR="00812EB1" w:rsidRPr="00302B2A" w:rsidRDefault="00812EB1" w:rsidP="005F6A7C">
            <w:pPr>
              <w:pStyle w:val="TableParagraph"/>
              <w:spacing w:before="51"/>
              <w:ind w:left="10"/>
              <w:rPr>
                <w:sz w:val="24"/>
              </w:rPr>
            </w:pPr>
            <w:r w:rsidRPr="00302B2A">
              <w:rPr>
                <w:sz w:val="24"/>
              </w:rPr>
              <w:t>0</w:t>
            </w:r>
          </w:p>
        </w:tc>
        <w:tc>
          <w:tcPr>
            <w:tcW w:w="622" w:type="dxa"/>
          </w:tcPr>
          <w:p w:rsidR="00812EB1" w:rsidRPr="00302B2A" w:rsidRDefault="00812EB1" w:rsidP="005F6A7C">
            <w:pPr>
              <w:pStyle w:val="TableParagraph"/>
              <w:spacing w:before="51"/>
              <w:ind w:left="11"/>
              <w:rPr>
                <w:sz w:val="24"/>
              </w:rPr>
            </w:pPr>
            <w:r w:rsidRPr="00302B2A">
              <w:rPr>
                <w:sz w:val="24"/>
              </w:rPr>
              <w:t>0</w:t>
            </w:r>
          </w:p>
        </w:tc>
        <w:tc>
          <w:tcPr>
            <w:tcW w:w="530" w:type="dxa"/>
          </w:tcPr>
          <w:p w:rsidR="00812EB1" w:rsidRPr="00302B2A" w:rsidRDefault="00812EB1" w:rsidP="005F6A7C">
            <w:pPr>
              <w:pStyle w:val="TableParagraph"/>
              <w:spacing w:before="51"/>
              <w:ind w:left="6"/>
              <w:rPr>
                <w:sz w:val="24"/>
              </w:rPr>
            </w:pPr>
            <w:r w:rsidRPr="00302B2A">
              <w:rPr>
                <w:sz w:val="24"/>
              </w:rPr>
              <w:t>0</w:t>
            </w:r>
          </w:p>
        </w:tc>
        <w:tc>
          <w:tcPr>
            <w:tcW w:w="549" w:type="dxa"/>
          </w:tcPr>
          <w:p w:rsidR="00812EB1" w:rsidRPr="00302B2A" w:rsidRDefault="00812EB1" w:rsidP="005F6A7C">
            <w:pPr>
              <w:pStyle w:val="TableParagraph"/>
              <w:spacing w:before="51"/>
              <w:ind w:left="12"/>
              <w:rPr>
                <w:sz w:val="24"/>
              </w:rPr>
            </w:pPr>
            <w:r w:rsidRPr="00302B2A">
              <w:rPr>
                <w:sz w:val="24"/>
              </w:rPr>
              <w:t>0</w:t>
            </w:r>
          </w:p>
        </w:tc>
        <w:tc>
          <w:tcPr>
            <w:tcW w:w="1225" w:type="dxa"/>
          </w:tcPr>
          <w:p w:rsidR="00812EB1" w:rsidRPr="00302B2A" w:rsidRDefault="00812EB1" w:rsidP="005F6A7C">
            <w:pPr>
              <w:pStyle w:val="TableParagraph"/>
              <w:spacing w:before="51"/>
              <w:ind w:left="10"/>
              <w:rPr>
                <w:sz w:val="24"/>
              </w:rPr>
            </w:pPr>
            <w:r w:rsidRPr="00302B2A">
              <w:rPr>
                <w:sz w:val="24"/>
              </w:rPr>
              <w:t>0</w:t>
            </w:r>
          </w:p>
        </w:tc>
        <w:tc>
          <w:tcPr>
            <w:tcW w:w="605" w:type="dxa"/>
          </w:tcPr>
          <w:p w:rsidR="00812EB1" w:rsidRPr="00302B2A" w:rsidRDefault="00812EB1" w:rsidP="005F6A7C">
            <w:pPr>
              <w:pStyle w:val="TableParagraph"/>
              <w:spacing w:before="51"/>
              <w:ind w:left="11"/>
              <w:rPr>
                <w:sz w:val="24"/>
              </w:rPr>
            </w:pPr>
            <w:r w:rsidRPr="00302B2A">
              <w:rPr>
                <w:sz w:val="24"/>
              </w:rPr>
              <w:t>0</w:t>
            </w:r>
          </w:p>
        </w:tc>
        <w:tc>
          <w:tcPr>
            <w:tcW w:w="618" w:type="dxa"/>
          </w:tcPr>
          <w:p w:rsidR="00812EB1" w:rsidRPr="00302B2A" w:rsidRDefault="00812EB1" w:rsidP="005F6A7C">
            <w:pPr>
              <w:pStyle w:val="TableParagraph"/>
              <w:spacing w:before="51"/>
              <w:ind w:left="17"/>
              <w:rPr>
                <w:sz w:val="24"/>
              </w:rPr>
            </w:pPr>
            <w:r w:rsidRPr="00302B2A">
              <w:rPr>
                <w:sz w:val="24"/>
              </w:rPr>
              <w:t>0</w:t>
            </w:r>
          </w:p>
        </w:tc>
        <w:tc>
          <w:tcPr>
            <w:tcW w:w="997" w:type="dxa"/>
          </w:tcPr>
          <w:p w:rsidR="00812EB1" w:rsidRPr="00302B2A" w:rsidRDefault="00812EB1" w:rsidP="005F6A7C">
            <w:pPr>
              <w:pStyle w:val="TableParagraph"/>
              <w:spacing w:before="51"/>
              <w:ind w:left="15"/>
              <w:rPr>
                <w:sz w:val="24"/>
              </w:rPr>
            </w:pPr>
            <w:r w:rsidRPr="00302B2A">
              <w:rPr>
                <w:sz w:val="24"/>
              </w:rPr>
              <w:t>0</w:t>
            </w:r>
          </w:p>
        </w:tc>
      </w:tr>
      <w:tr w:rsidR="00812EB1" w:rsidRPr="00302B2A" w:rsidTr="005F6A7C">
        <w:trPr>
          <w:trHeight w:val="417"/>
        </w:trPr>
        <w:tc>
          <w:tcPr>
            <w:tcW w:w="389" w:type="dxa"/>
          </w:tcPr>
          <w:p w:rsidR="00812EB1" w:rsidRPr="00302B2A" w:rsidRDefault="00812EB1" w:rsidP="005F6A7C">
            <w:pPr>
              <w:pStyle w:val="TableParagraph"/>
              <w:spacing w:before="87"/>
              <w:ind w:left="13"/>
              <w:rPr>
                <w:sz w:val="20"/>
              </w:rPr>
            </w:pPr>
            <w:r w:rsidRPr="00302B2A">
              <w:rPr>
                <w:w w:val="99"/>
                <w:sz w:val="20"/>
              </w:rPr>
              <w:t>3</w:t>
            </w:r>
          </w:p>
        </w:tc>
        <w:tc>
          <w:tcPr>
            <w:tcW w:w="1966" w:type="dxa"/>
          </w:tcPr>
          <w:p w:rsidR="00812EB1" w:rsidRPr="00302B2A" w:rsidRDefault="00812EB1" w:rsidP="005F6A7C">
            <w:pPr>
              <w:pStyle w:val="TableParagraph"/>
              <w:spacing w:before="62"/>
              <w:ind w:left="67"/>
              <w:jc w:val="left"/>
              <w:rPr>
                <w:sz w:val="24"/>
              </w:rPr>
            </w:pPr>
            <w:r w:rsidRPr="00302B2A">
              <w:rPr>
                <w:sz w:val="24"/>
              </w:rPr>
              <w:t>Người có công</w:t>
            </w:r>
          </w:p>
        </w:tc>
        <w:tc>
          <w:tcPr>
            <w:tcW w:w="1628" w:type="dxa"/>
          </w:tcPr>
          <w:p w:rsidR="00812EB1" w:rsidRPr="00302B2A" w:rsidRDefault="00812EB1" w:rsidP="005F6A7C">
            <w:pPr>
              <w:pStyle w:val="TableParagraph"/>
              <w:spacing w:before="62"/>
              <w:ind w:left="3"/>
              <w:rPr>
                <w:sz w:val="24"/>
              </w:rPr>
            </w:pPr>
            <w:r w:rsidRPr="00302B2A">
              <w:rPr>
                <w:sz w:val="24"/>
              </w:rPr>
              <w:t>0</w:t>
            </w:r>
          </w:p>
        </w:tc>
        <w:tc>
          <w:tcPr>
            <w:tcW w:w="828" w:type="dxa"/>
          </w:tcPr>
          <w:p w:rsidR="00812EB1" w:rsidRPr="00302B2A" w:rsidRDefault="00812EB1" w:rsidP="005F6A7C">
            <w:pPr>
              <w:pStyle w:val="TableParagraph"/>
              <w:spacing w:before="62"/>
              <w:ind w:right="341"/>
              <w:jc w:val="right"/>
              <w:rPr>
                <w:sz w:val="24"/>
              </w:rPr>
            </w:pPr>
            <w:r w:rsidRPr="00302B2A">
              <w:rPr>
                <w:sz w:val="24"/>
              </w:rPr>
              <w:t>0</w:t>
            </w:r>
          </w:p>
        </w:tc>
        <w:tc>
          <w:tcPr>
            <w:tcW w:w="862" w:type="dxa"/>
          </w:tcPr>
          <w:p w:rsidR="00812EB1" w:rsidRPr="00302B2A" w:rsidRDefault="00812EB1" w:rsidP="005F6A7C">
            <w:pPr>
              <w:pStyle w:val="TableParagraph"/>
              <w:spacing w:before="62"/>
              <w:ind w:right="358"/>
              <w:jc w:val="right"/>
              <w:rPr>
                <w:sz w:val="24"/>
              </w:rPr>
            </w:pPr>
            <w:r w:rsidRPr="00302B2A">
              <w:rPr>
                <w:sz w:val="24"/>
              </w:rPr>
              <w:t>0</w:t>
            </w:r>
          </w:p>
        </w:tc>
        <w:tc>
          <w:tcPr>
            <w:tcW w:w="646" w:type="dxa"/>
          </w:tcPr>
          <w:p w:rsidR="00812EB1" w:rsidRPr="00302B2A" w:rsidRDefault="00812EB1" w:rsidP="005F6A7C">
            <w:pPr>
              <w:pStyle w:val="TableParagraph"/>
              <w:spacing w:before="62"/>
              <w:ind w:right="252"/>
              <w:jc w:val="right"/>
              <w:rPr>
                <w:sz w:val="24"/>
              </w:rPr>
            </w:pPr>
            <w:r w:rsidRPr="00302B2A">
              <w:rPr>
                <w:sz w:val="24"/>
              </w:rPr>
              <w:t>0</w:t>
            </w:r>
          </w:p>
        </w:tc>
        <w:tc>
          <w:tcPr>
            <w:tcW w:w="686" w:type="dxa"/>
          </w:tcPr>
          <w:p w:rsidR="00812EB1" w:rsidRPr="00302B2A" w:rsidRDefault="00812EB1" w:rsidP="005F6A7C">
            <w:pPr>
              <w:pStyle w:val="TableParagraph"/>
              <w:spacing w:before="62"/>
              <w:ind w:right="214"/>
              <w:jc w:val="right"/>
              <w:rPr>
                <w:sz w:val="24"/>
              </w:rPr>
            </w:pPr>
            <w:r w:rsidRPr="00302B2A">
              <w:rPr>
                <w:sz w:val="24"/>
              </w:rPr>
              <w:t>0</w:t>
            </w:r>
          </w:p>
        </w:tc>
        <w:tc>
          <w:tcPr>
            <w:tcW w:w="2204" w:type="dxa"/>
          </w:tcPr>
          <w:p w:rsidR="00812EB1" w:rsidRPr="00302B2A" w:rsidRDefault="00812EB1" w:rsidP="005F6A7C">
            <w:pPr>
              <w:pStyle w:val="TableParagraph"/>
              <w:spacing w:before="62"/>
              <w:ind w:left="8"/>
              <w:rPr>
                <w:sz w:val="24"/>
              </w:rPr>
            </w:pPr>
            <w:r w:rsidRPr="00302B2A">
              <w:rPr>
                <w:sz w:val="24"/>
              </w:rPr>
              <w:t>0</w:t>
            </w:r>
          </w:p>
        </w:tc>
        <w:tc>
          <w:tcPr>
            <w:tcW w:w="540" w:type="dxa"/>
          </w:tcPr>
          <w:p w:rsidR="00812EB1" w:rsidRPr="00302B2A" w:rsidRDefault="00812EB1" w:rsidP="005F6A7C">
            <w:pPr>
              <w:pStyle w:val="TableParagraph"/>
              <w:spacing w:before="62"/>
              <w:ind w:left="10"/>
              <w:rPr>
                <w:sz w:val="24"/>
              </w:rPr>
            </w:pPr>
            <w:r w:rsidRPr="00302B2A">
              <w:rPr>
                <w:sz w:val="24"/>
              </w:rPr>
              <w:t>0</w:t>
            </w:r>
          </w:p>
        </w:tc>
        <w:tc>
          <w:tcPr>
            <w:tcW w:w="622" w:type="dxa"/>
          </w:tcPr>
          <w:p w:rsidR="00812EB1" w:rsidRPr="00302B2A" w:rsidRDefault="00812EB1" w:rsidP="005F6A7C">
            <w:pPr>
              <w:pStyle w:val="TableParagraph"/>
              <w:spacing w:before="62"/>
              <w:ind w:left="11"/>
              <w:rPr>
                <w:sz w:val="24"/>
              </w:rPr>
            </w:pPr>
            <w:r w:rsidRPr="00302B2A">
              <w:rPr>
                <w:sz w:val="24"/>
              </w:rPr>
              <w:t>0</w:t>
            </w:r>
          </w:p>
        </w:tc>
        <w:tc>
          <w:tcPr>
            <w:tcW w:w="530" w:type="dxa"/>
          </w:tcPr>
          <w:p w:rsidR="00812EB1" w:rsidRPr="00302B2A" w:rsidRDefault="00812EB1" w:rsidP="005F6A7C">
            <w:pPr>
              <w:pStyle w:val="TableParagraph"/>
              <w:spacing w:before="62"/>
              <w:ind w:left="6"/>
              <w:rPr>
                <w:sz w:val="24"/>
              </w:rPr>
            </w:pPr>
            <w:r w:rsidRPr="00302B2A">
              <w:rPr>
                <w:sz w:val="24"/>
              </w:rPr>
              <w:t>0</w:t>
            </w:r>
          </w:p>
        </w:tc>
        <w:tc>
          <w:tcPr>
            <w:tcW w:w="549" w:type="dxa"/>
          </w:tcPr>
          <w:p w:rsidR="00812EB1" w:rsidRPr="00302B2A" w:rsidRDefault="00812EB1" w:rsidP="005F6A7C">
            <w:pPr>
              <w:pStyle w:val="TableParagraph"/>
              <w:spacing w:before="62"/>
              <w:ind w:left="12"/>
              <w:rPr>
                <w:sz w:val="24"/>
              </w:rPr>
            </w:pPr>
            <w:r w:rsidRPr="00302B2A">
              <w:rPr>
                <w:sz w:val="24"/>
              </w:rPr>
              <w:t>0</w:t>
            </w:r>
          </w:p>
        </w:tc>
        <w:tc>
          <w:tcPr>
            <w:tcW w:w="1225" w:type="dxa"/>
          </w:tcPr>
          <w:p w:rsidR="00812EB1" w:rsidRPr="00302B2A" w:rsidRDefault="00812EB1" w:rsidP="005F6A7C">
            <w:pPr>
              <w:pStyle w:val="TableParagraph"/>
              <w:spacing w:before="62"/>
              <w:ind w:left="10"/>
              <w:rPr>
                <w:sz w:val="24"/>
              </w:rPr>
            </w:pPr>
            <w:r w:rsidRPr="00302B2A">
              <w:rPr>
                <w:sz w:val="24"/>
              </w:rPr>
              <w:t>0</w:t>
            </w:r>
          </w:p>
        </w:tc>
        <w:tc>
          <w:tcPr>
            <w:tcW w:w="605" w:type="dxa"/>
          </w:tcPr>
          <w:p w:rsidR="00812EB1" w:rsidRPr="00302B2A" w:rsidRDefault="00812EB1" w:rsidP="005F6A7C">
            <w:pPr>
              <w:pStyle w:val="TableParagraph"/>
              <w:spacing w:before="62"/>
              <w:ind w:left="11"/>
              <w:rPr>
                <w:sz w:val="24"/>
              </w:rPr>
            </w:pPr>
            <w:r w:rsidRPr="00302B2A">
              <w:rPr>
                <w:sz w:val="24"/>
              </w:rPr>
              <w:t>0</w:t>
            </w:r>
          </w:p>
        </w:tc>
        <w:tc>
          <w:tcPr>
            <w:tcW w:w="618" w:type="dxa"/>
          </w:tcPr>
          <w:p w:rsidR="00812EB1" w:rsidRPr="00302B2A" w:rsidRDefault="00812EB1" w:rsidP="005F6A7C">
            <w:pPr>
              <w:pStyle w:val="TableParagraph"/>
              <w:spacing w:before="62"/>
              <w:ind w:left="17"/>
              <w:rPr>
                <w:sz w:val="24"/>
              </w:rPr>
            </w:pPr>
            <w:r w:rsidRPr="00302B2A">
              <w:rPr>
                <w:sz w:val="24"/>
              </w:rPr>
              <w:t>0</w:t>
            </w:r>
          </w:p>
        </w:tc>
        <w:tc>
          <w:tcPr>
            <w:tcW w:w="997" w:type="dxa"/>
          </w:tcPr>
          <w:p w:rsidR="00812EB1" w:rsidRPr="00302B2A" w:rsidRDefault="00812EB1" w:rsidP="005F6A7C">
            <w:pPr>
              <w:pStyle w:val="TableParagraph"/>
              <w:spacing w:before="62"/>
              <w:ind w:left="15"/>
              <w:rPr>
                <w:sz w:val="24"/>
              </w:rPr>
            </w:pPr>
            <w:r w:rsidRPr="00302B2A">
              <w:rPr>
                <w:sz w:val="24"/>
              </w:rPr>
              <w:t>0</w:t>
            </w:r>
          </w:p>
        </w:tc>
      </w:tr>
      <w:tr w:rsidR="00812EB1" w:rsidRPr="00302B2A" w:rsidTr="005F6A7C">
        <w:trPr>
          <w:trHeight w:val="421"/>
        </w:trPr>
        <w:tc>
          <w:tcPr>
            <w:tcW w:w="389" w:type="dxa"/>
          </w:tcPr>
          <w:p w:rsidR="00812EB1" w:rsidRPr="00302B2A" w:rsidRDefault="00812EB1" w:rsidP="005F6A7C">
            <w:pPr>
              <w:pStyle w:val="TableParagraph"/>
              <w:spacing w:before="89"/>
              <w:ind w:left="13"/>
              <w:rPr>
                <w:sz w:val="20"/>
              </w:rPr>
            </w:pPr>
            <w:r w:rsidRPr="00302B2A">
              <w:rPr>
                <w:w w:val="99"/>
                <w:sz w:val="20"/>
              </w:rPr>
              <w:t>4</w:t>
            </w:r>
          </w:p>
        </w:tc>
        <w:tc>
          <w:tcPr>
            <w:tcW w:w="1966" w:type="dxa"/>
          </w:tcPr>
          <w:p w:rsidR="00812EB1" w:rsidRPr="00302B2A" w:rsidRDefault="00812EB1" w:rsidP="005F6A7C">
            <w:pPr>
              <w:pStyle w:val="TableParagraph"/>
              <w:spacing w:before="63"/>
              <w:ind w:left="67"/>
              <w:jc w:val="left"/>
              <w:rPr>
                <w:sz w:val="24"/>
              </w:rPr>
            </w:pPr>
            <w:r w:rsidRPr="00302B2A">
              <w:rPr>
                <w:sz w:val="24"/>
              </w:rPr>
              <w:t>Bảo trợ xã hội</w:t>
            </w:r>
          </w:p>
        </w:tc>
        <w:tc>
          <w:tcPr>
            <w:tcW w:w="1628" w:type="dxa"/>
          </w:tcPr>
          <w:p w:rsidR="00812EB1" w:rsidRPr="00302B2A" w:rsidRDefault="00812EB1" w:rsidP="005F6A7C">
            <w:pPr>
              <w:pStyle w:val="TableParagraph"/>
              <w:spacing w:before="63"/>
              <w:ind w:left="3"/>
              <w:rPr>
                <w:sz w:val="24"/>
              </w:rPr>
            </w:pPr>
            <w:r w:rsidRPr="00302B2A">
              <w:rPr>
                <w:sz w:val="24"/>
              </w:rPr>
              <w:t>0</w:t>
            </w:r>
          </w:p>
        </w:tc>
        <w:tc>
          <w:tcPr>
            <w:tcW w:w="828" w:type="dxa"/>
          </w:tcPr>
          <w:p w:rsidR="00812EB1" w:rsidRPr="00302B2A" w:rsidRDefault="00812EB1" w:rsidP="005F6A7C">
            <w:pPr>
              <w:pStyle w:val="TableParagraph"/>
              <w:spacing w:before="63"/>
              <w:ind w:right="341"/>
              <w:jc w:val="right"/>
              <w:rPr>
                <w:sz w:val="24"/>
              </w:rPr>
            </w:pPr>
            <w:r w:rsidRPr="00302B2A">
              <w:rPr>
                <w:sz w:val="24"/>
              </w:rPr>
              <w:t>0</w:t>
            </w:r>
          </w:p>
        </w:tc>
        <w:tc>
          <w:tcPr>
            <w:tcW w:w="862" w:type="dxa"/>
          </w:tcPr>
          <w:p w:rsidR="00812EB1" w:rsidRPr="00302B2A" w:rsidRDefault="00812EB1" w:rsidP="005F6A7C">
            <w:pPr>
              <w:pStyle w:val="TableParagraph"/>
              <w:spacing w:before="63"/>
              <w:ind w:right="358"/>
              <w:jc w:val="right"/>
              <w:rPr>
                <w:sz w:val="24"/>
              </w:rPr>
            </w:pPr>
            <w:r w:rsidRPr="00302B2A">
              <w:rPr>
                <w:sz w:val="24"/>
              </w:rPr>
              <w:t>0</w:t>
            </w:r>
          </w:p>
        </w:tc>
        <w:tc>
          <w:tcPr>
            <w:tcW w:w="646" w:type="dxa"/>
          </w:tcPr>
          <w:p w:rsidR="00812EB1" w:rsidRPr="00302B2A" w:rsidRDefault="00812EB1" w:rsidP="005F6A7C">
            <w:pPr>
              <w:pStyle w:val="TableParagraph"/>
              <w:spacing w:before="63"/>
              <w:ind w:right="252"/>
              <w:jc w:val="right"/>
              <w:rPr>
                <w:sz w:val="24"/>
              </w:rPr>
            </w:pPr>
            <w:r w:rsidRPr="00302B2A">
              <w:rPr>
                <w:sz w:val="24"/>
              </w:rPr>
              <w:t>0</w:t>
            </w:r>
          </w:p>
        </w:tc>
        <w:tc>
          <w:tcPr>
            <w:tcW w:w="686" w:type="dxa"/>
          </w:tcPr>
          <w:p w:rsidR="00812EB1" w:rsidRPr="00302B2A" w:rsidRDefault="00812EB1" w:rsidP="005F6A7C">
            <w:pPr>
              <w:pStyle w:val="TableParagraph"/>
              <w:spacing w:before="63"/>
              <w:ind w:right="214"/>
              <w:jc w:val="right"/>
              <w:rPr>
                <w:sz w:val="24"/>
              </w:rPr>
            </w:pPr>
            <w:r w:rsidRPr="00302B2A">
              <w:rPr>
                <w:sz w:val="24"/>
              </w:rPr>
              <w:t>0</w:t>
            </w:r>
          </w:p>
        </w:tc>
        <w:tc>
          <w:tcPr>
            <w:tcW w:w="2204" w:type="dxa"/>
          </w:tcPr>
          <w:p w:rsidR="00812EB1" w:rsidRPr="00302B2A" w:rsidRDefault="00812EB1" w:rsidP="005F6A7C">
            <w:pPr>
              <w:pStyle w:val="TableParagraph"/>
              <w:spacing w:before="63"/>
              <w:ind w:left="8"/>
              <w:rPr>
                <w:sz w:val="24"/>
              </w:rPr>
            </w:pPr>
            <w:r w:rsidRPr="00302B2A">
              <w:rPr>
                <w:sz w:val="24"/>
              </w:rPr>
              <w:t>0</w:t>
            </w:r>
          </w:p>
        </w:tc>
        <w:tc>
          <w:tcPr>
            <w:tcW w:w="540" w:type="dxa"/>
          </w:tcPr>
          <w:p w:rsidR="00812EB1" w:rsidRPr="00302B2A" w:rsidRDefault="00812EB1" w:rsidP="005F6A7C">
            <w:pPr>
              <w:pStyle w:val="TableParagraph"/>
              <w:spacing w:before="63"/>
              <w:ind w:left="10"/>
              <w:rPr>
                <w:sz w:val="24"/>
              </w:rPr>
            </w:pPr>
            <w:r w:rsidRPr="00302B2A">
              <w:rPr>
                <w:sz w:val="24"/>
              </w:rPr>
              <w:t>0</w:t>
            </w:r>
          </w:p>
        </w:tc>
        <w:tc>
          <w:tcPr>
            <w:tcW w:w="622" w:type="dxa"/>
          </w:tcPr>
          <w:p w:rsidR="00812EB1" w:rsidRPr="00302B2A" w:rsidRDefault="00812EB1" w:rsidP="005F6A7C">
            <w:pPr>
              <w:pStyle w:val="TableParagraph"/>
              <w:spacing w:before="63"/>
              <w:ind w:left="11"/>
              <w:rPr>
                <w:sz w:val="24"/>
              </w:rPr>
            </w:pPr>
            <w:r w:rsidRPr="00302B2A">
              <w:rPr>
                <w:sz w:val="24"/>
              </w:rPr>
              <w:t>0</w:t>
            </w:r>
          </w:p>
        </w:tc>
        <w:tc>
          <w:tcPr>
            <w:tcW w:w="530" w:type="dxa"/>
          </w:tcPr>
          <w:p w:rsidR="00812EB1" w:rsidRPr="00302B2A" w:rsidRDefault="00812EB1" w:rsidP="005F6A7C">
            <w:pPr>
              <w:pStyle w:val="TableParagraph"/>
              <w:spacing w:before="63"/>
              <w:ind w:left="6"/>
              <w:rPr>
                <w:sz w:val="24"/>
              </w:rPr>
            </w:pPr>
            <w:r w:rsidRPr="00302B2A">
              <w:rPr>
                <w:sz w:val="24"/>
              </w:rPr>
              <w:t>0</w:t>
            </w:r>
          </w:p>
        </w:tc>
        <w:tc>
          <w:tcPr>
            <w:tcW w:w="549" w:type="dxa"/>
          </w:tcPr>
          <w:p w:rsidR="00812EB1" w:rsidRPr="00302B2A" w:rsidRDefault="00812EB1" w:rsidP="005F6A7C">
            <w:pPr>
              <w:pStyle w:val="TableParagraph"/>
              <w:spacing w:before="63"/>
              <w:ind w:left="12"/>
              <w:rPr>
                <w:sz w:val="24"/>
              </w:rPr>
            </w:pPr>
            <w:r w:rsidRPr="00302B2A">
              <w:rPr>
                <w:sz w:val="24"/>
              </w:rPr>
              <w:t>0</w:t>
            </w:r>
          </w:p>
        </w:tc>
        <w:tc>
          <w:tcPr>
            <w:tcW w:w="1225" w:type="dxa"/>
          </w:tcPr>
          <w:p w:rsidR="00812EB1" w:rsidRPr="00302B2A" w:rsidRDefault="00812EB1" w:rsidP="005F6A7C">
            <w:pPr>
              <w:pStyle w:val="TableParagraph"/>
              <w:spacing w:before="63"/>
              <w:ind w:left="10"/>
              <w:rPr>
                <w:sz w:val="24"/>
              </w:rPr>
            </w:pPr>
            <w:r w:rsidRPr="00302B2A">
              <w:rPr>
                <w:sz w:val="24"/>
              </w:rPr>
              <w:t>0</w:t>
            </w:r>
          </w:p>
        </w:tc>
        <w:tc>
          <w:tcPr>
            <w:tcW w:w="605" w:type="dxa"/>
          </w:tcPr>
          <w:p w:rsidR="00812EB1" w:rsidRPr="00302B2A" w:rsidRDefault="00812EB1" w:rsidP="005F6A7C">
            <w:pPr>
              <w:pStyle w:val="TableParagraph"/>
              <w:spacing w:before="63"/>
              <w:ind w:left="11"/>
              <w:rPr>
                <w:sz w:val="24"/>
              </w:rPr>
            </w:pPr>
            <w:r w:rsidRPr="00302B2A">
              <w:rPr>
                <w:sz w:val="24"/>
              </w:rPr>
              <w:t>0</w:t>
            </w:r>
          </w:p>
        </w:tc>
        <w:tc>
          <w:tcPr>
            <w:tcW w:w="618" w:type="dxa"/>
          </w:tcPr>
          <w:p w:rsidR="00812EB1" w:rsidRPr="00302B2A" w:rsidRDefault="00812EB1" w:rsidP="005F6A7C">
            <w:pPr>
              <w:pStyle w:val="TableParagraph"/>
              <w:spacing w:before="63"/>
              <w:ind w:left="17"/>
              <w:rPr>
                <w:sz w:val="24"/>
              </w:rPr>
            </w:pPr>
            <w:r w:rsidRPr="00302B2A">
              <w:rPr>
                <w:sz w:val="24"/>
              </w:rPr>
              <w:t>0</w:t>
            </w:r>
          </w:p>
        </w:tc>
        <w:tc>
          <w:tcPr>
            <w:tcW w:w="997" w:type="dxa"/>
          </w:tcPr>
          <w:p w:rsidR="00812EB1" w:rsidRPr="00302B2A" w:rsidRDefault="00812EB1" w:rsidP="005F6A7C">
            <w:pPr>
              <w:pStyle w:val="TableParagraph"/>
              <w:spacing w:before="63"/>
              <w:ind w:left="15"/>
              <w:rPr>
                <w:sz w:val="24"/>
              </w:rPr>
            </w:pPr>
            <w:r w:rsidRPr="00302B2A">
              <w:rPr>
                <w:sz w:val="24"/>
              </w:rPr>
              <w:t>0</w:t>
            </w:r>
          </w:p>
        </w:tc>
      </w:tr>
      <w:tr w:rsidR="00812EB1" w:rsidRPr="00302B2A" w:rsidTr="005F6A7C">
        <w:trPr>
          <w:trHeight w:val="551"/>
        </w:trPr>
        <w:tc>
          <w:tcPr>
            <w:tcW w:w="389" w:type="dxa"/>
          </w:tcPr>
          <w:p w:rsidR="00812EB1" w:rsidRPr="00302B2A" w:rsidRDefault="00812EB1" w:rsidP="005F6A7C">
            <w:pPr>
              <w:pStyle w:val="TableParagraph"/>
              <w:spacing w:before="154"/>
              <w:ind w:left="13"/>
              <w:rPr>
                <w:sz w:val="20"/>
              </w:rPr>
            </w:pPr>
            <w:r w:rsidRPr="00302B2A">
              <w:rPr>
                <w:w w:val="99"/>
                <w:sz w:val="20"/>
              </w:rPr>
              <w:t>5</w:t>
            </w:r>
          </w:p>
        </w:tc>
        <w:tc>
          <w:tcPr>
            <w:tcW w:w="1966" w:type="dxa"/>
          </w:tcPr>
          <w:p w:rsidR="00812EB1" w:rsidRPr="00302B2A" w:rsidRDefault="00812EB1" w:rsidP="005F6A7C">
            <w:pPr>
              <w:pStyle w:val="TableParagraph"/>
              <w:spacing w:before="0" w:line="268" w:lineRule="exact"/>
              <w:ind w:left="6"/>
              <w:jc w:val="left"/>
              <w:rPr>
                <w:sz w:val="24"/>
              </w:rPr>
            </w:pPr>
            <w:r w:rsidRPr="00302B2A">
              <w:rPr>
                <w:sz w:val="24"/>
              </w:rPr>
              <w:t>Phòng, chống thiên</w:t>
            </w:r>
          </w:p>
          <w:p w:rsidR="00812EB1" w:rsidRPr="00302B2A" w:rsidRDefault="00812EB1" w:rsidP="005F6A7C">
            <w:pPr>
              <w:pStyle w:val="TableParagraph"/>
              <w:spacing w:before="0" w:line="264" w:lineRule="exact"/>
              <w:ind w:left="6"/>
              <w:jc w:val="left"/>
              <w:rPr>
                <w:sz w:val="24"/>
              </w:rPr>
            </w:pPr>
            <w:r w:rsidRPr="00302B2A">
              <w:rPr>
                <w:sz w:val="24"/>
              </w:rPr>
              <w:t>tai</w:t>
            </w:r>
          </w:p>
        </w:tc>
        <w:tc>
          <w:tcPr>
            <w:tcW w:w="1628" w:type="dxa"/>
          </w:tcPr>
          <w:p w:rsidR="00812EB1" w:rsidRPr="00302B2A" w:rsidRDefault="00812EB1" w:rsidP="005F6A7C">
            <w:pPr>
              <w:pStyle w:val="TableParagraph"/>
              <w:spacing w:before="131"/>
              <w:ind w:left="3"/>
              <w:rPr>
                <w:sz w:val="24"/>
              </w:rPr>
            </w:pPr>
            <w:r w:rsidRPr="00302B2A">
              <w:rPr>
                <w:sz w:val="24"/>
              </w:rPr>
              <w:t>0</w:t>
            </w:r>
          </w:p>
        </w:tc>
        <w:tc>
          <w:tcPr>
            <w:tcW w:w="828" w:type="dxa"/>
          </w:tcPr>
          <w:p w:rsidR="00812EB1" w:rsidRPr="00302B2A" w:rsidRDefault="00812EB1" w:rsidP="005F6A7C">
            <w:pPr>
              <w:pStyle w:val="TableParagraph"/>
              <w:spacing w:before="131"/>
              <w:ind w:right="341"/>
              <w:jc w:val="right"/>
              <w:rPr>
                <w:sz w:val="24"/>
              </w:rPr>
            </w:pPr>
            <w:r w:rsidRPr="00302B2A">
              <w:rPr>
                <w:sz w:val="24"/>
              </w:rPr>
              <w:t>0</w:t>
            </w:r>
          </w:p>
        </w:tc>
        <w:tc>
          <w:tcPr>
            <w:tcW w:w="862" w:type="dxa"/>
          </w:tcPr>
          <w:p w:rsidR="00812EB1" w:rsidRPr="00302B2A" w:rsidRDefault="00812EB1" w:rsidP="005F6A7C">
            <w:pPr>
              <w:pStyle w:val="TableParagraph"/>
              <w:spacing w:before="131"/>
              <w:ind w:right="358"/>
              <w:jc w:val="right"/>
              <w:rPr>
                <w:sz w:val="24"/>
              </w:rPr>
            </w:pPr>
            <w:r w:rsidRPr="00302B2A">
              <w:rPr>
                <w:sz w:val="24"/>
              </w:rPr>
              <w:t>0</w:t>
            </w:r>
          </w:p>
        </w:tc>
        <w:tc>
          <w:tcPr>
            <w:tcW w:w="646" w:type="dxa"/>
          </w:tcPr>
          <w:p w:rsidR="00812EB1" w:rsidRPr="00302B2A" w:rsidRDefault="00812EB1" w:rsidP="005F6A7C">
            <w:pPr>
              <w:pStyle w:val="TableParagraph"/>
              <w:spacing w:before="131"/>
              <w:ind w:right="252"/>
              <w:jc w:val="right"/>
              <w:rPr>
                <w:sz w:val="24"/>
              </w:rPr>
            </w:pPr>
            <w:r w:rsidRPr="00302B2A">
              <w:rPr>
                <w:sz w:val="24"/>
              </w:rPr>
              <w:t>0</w:t>
            </w:r>
          </w:p>
        </w:tc>
        <w:tc>
          <w:tcPr>
            <w:tcW w:w="686" w:type="dxa"/>
          </w:tcPr>
          <w:p w:rsidR="00812EB1" w:rsidRPr="00302B2A" w:rsidRDefault="00812EB1" w:rsidP="005F6A7C">
            <w:pPr>
              <w:pStyle w:val="TableParagraph"/>
              <w:spacing w:before="131"/>
              <w:ind w:right="214"/>
              <w:jc w:val="right"/>
              <w:rPr>
                <w:sz w:val="24"/>
              </w:rPr>
            </w:pPr>
            <w:r w:rsidRPr="00302B2A">
              <w:rPr>
                <w:sz w:val="24"/>
              </w:rPr>
              <w:t>0</w:t>
            </w:r>
          </w:p>
        </w:tc>
        <w:tc>
          <w:tcPr>
            <w:tcW w:w="2204" w:type="dxa"/>
          </w:tcPr>
          <w:p w:rsidR="00812EB1" w:rsidRPr="00302B2A" w:rsidRDefault="00812EB1" w:rsidP="005F6A7C">
            <w:pPr>
              <w:pStyle w:val="TableParagraph"/>
              <w:spacing w:before="131"/>
              <w:ind w:left="8"/>
              <w:rPr>
                <w:sz w:val="24"/>
              </w:rPr>
            </w:pPr>
            <w:r w:rsidRPr="00302B2A">
              <w:rPr>
                <w:sz w:val="24"/>
              </w:rPr>
              <w:t>0</w:t>
            </w:r>
          </w:p>
        </w:tc>
        <w:tc>
          <w:tcPr>
            <w:tcW w:w="540" w:type="dxa"/>
          </w:tcPr>
          <w:p w:rsidR="00812EB1" w:rsidRPr="00302B2A" w:rsidRDefault="00812EB1" w:rsidP="005F6A7C">
            <w:pPr>
              <w:pStyle w:val="TableParagraph"/>
              <w:spacing w:before="131"/>
              <w:ind w:left="10"/>
              <w:rPr>
                <w:sz w:val="24"/>
              </w:rPr>
            </w:pPr>
            <w:r w:rsidRPr="00302B2A">
              <w:rPr>
                <w:sz w:val="24"/>
              </w:rPr>
              <w:t>0</w:t>
            </w:r>
          </w:p>
        </w:tc>
        <w:tc>
          <w:tcPr>
            <w:tcW w:w="622" w:type="dxa"/>
          </w:tcPr>
          <w:p w:rsidR="00812EB1" w:rsidRPr="00302B2A" w:rsidRDefault="00812EB1" w:rsidP="005F6A7C">
            <w:pPr>
              <w:pStyle w:val="TableParagraph"/>
              <w:spacing w:before="131"/>
              <w:ind w:left="11"/>
              <w:rPr>
                <w:sz w:val="24"/>
              </w:rPr>
            </w:pPr>
            <w:r w:rsidRPr="00302B2A">
              <w:rPr>
                <w:sz w:val="24"/>
              </w:rPr>
              <w:t>0</w:t>
            </w:r>
          </w:p>
        </w:tc>
        <w:tc>
          <w:tcPr>
            <w:tcW w:w="530" w:type="dxa"/>
          </w:tcPr>
          <w:p w:rsidR="00812EB1" w:rsidRPr="00302B2A" w:rsidRDefault="00812EB1" w:rsidP="005F6A7C">
            <w:pPr>
              <w:pStyle w:val="TableParagraph"/>
              <w:spacing w:before="131"/>
              <w:ind w:left="6"/>
              <w:rPr>
                <w:sz w:val="24"/>
              </w:rPr>
            </w:pPr>
            <w:r w:rsidRPr="00302B2A">
              <w:rPr>
                <w:sz w:val="24"/>
              </w:rPr>
              <w:t>0</w:t>
            </w:r>
          </w:p>
        </w:tc>
        <w:tc>
          <w:tcPr>
            <w:tcW w:w="549" w:type="dxa"/>
          </w:tcPr>
          <w:p w:rsidR="00812EB1" w:rsidRPr="00302B2A" w:rsidRDefault="00812EB1" w:rsidP="005F6A7C">
            <w:pPr>
              <w:pStyle w:val="TableParagraph"/>
              <w:spacing w:before="131"/>
              <w:ind w:left="12"/>
              <w:rPr>
                <w:sz w:val="24"/>
              </w:rPr>
            </w:pPr>
            <w:r w:rsidRPr="00302B2A">
              <w:rPr>
                <w:sz w:val="24"/>
              </w:rPr>
              <w:t>0</w:t>
            </w:r>
          </w:p>
        </w:tc>
        <w:tc>
          <w:tcPr>
            <w:tcW w:w="1225" w:type="dxa"/>
          </w:tcPr>
          <w:p w:rsidR="00812EB1" w:rsidRPr="00302B2A" w:rsidRDefault="00812EB1" w:rsidP="005F6A7C">
            <w:pPr>
              <w:pStyle w:val="TableParagraph"/>
              <w:spacing w:before="131"/>
              <w:ind w:left="10"/>
              <w:rPr>
                <w:sz w:val="24"/>
              </w:rPr>
            </w:pPr>
            <w:r w:rsidRPr="00302B2A">
              <w:rPr>
                <w:sz w:val="24"/>
              </w:rPr>
              <w:t>0</w:t>
            </w:r>
          </w:p>
        </w:tc>
        <w:tc>
          <w:tcPr>
            <w:tcW w:w="605" w:type="dxa"/>
          </w:tcPr>
          <w:p w:rsidR="00812EB1" w:rsidRPr="00302B2A" w:rsidRDefault="00812EB1" w:rsidP="005F6A7C">
            <w:pPr>
              <w:pStyle w:val="TableParagraph"/>
              <w:spacing w:before="131"/>
              <w:ind w:left="11"/>
              <w:rPr>
                <w:sz w:val="24"/>
              </w:rPr>
            </w:pPr>
            <w:r w:rsidRPr="00302B2A">
              <w:rPr>
                <w:sz w:val="24"/>
              </w:rPr>
              <w:t>0</w:t>
            </w:r>
          </w:p>
        </w:tc>
        <w:tc>
          <w:tcPr>
            <w:tcW w:w="618" w:type="dxa"/>
          </w:tcPr>
          <w:p w:rsidR="00812EB1" w:rsidRPr="00302B2A" w:rsidRDefault="00812EB1" w:rsidP="005F6A7C">
            <w:pPr>
              <w:pStyle w:val="TableParagraph"/>
              <w:spacing w:before="131"/>
              <w:ind w:left="17"/>
              <w:rPr>
                <w:sz w:val="24"/>
              </w:rPr>
            </w:pPr>
            <w:r w:rsidRPr="00302B2A">
              <w:rPr>
                <w:sz w:val="24"/>
              </w:rPr>
              <w:t>0</w:t>
            </w:r>
          </w:p>
        </w:tc>
        <w:tc>
          <w:tcPr>
            <w:tcW w:w="997" w:type="dxa"/>
          </w:tcPr>
          <w:p w:rsidR="00812EB1" w:rsidRPr="00302B2A" w:rsidRDefault="00812EB1" w:rsidP="005F6A7C">
            <w:pPr>
              <w:pStyle w:val="TableParagraph"/>
              <w:spacing w:before="131"/>
              <w:ind w:left="15"/>
              <w:rPr>
                <w:sz w:val="24"/>
              </w:rPr>
            </w:pPr>
            <w:r w:rsidRPr="00302B2A">
              <w:rPr>
                <w:sz w:val="24"/>
              </w:rPr>
              <w:t>0</w:t>
            </w:r>
          </w:p>
        </w:tc>
      </w:tr>
      <w:tr w:rsidR="00812EB1" w:rsidRPr="00302B2A" w:rsidTr="005F6A7C">
        <w:trPr>
          <w:trHeight w:val="407"/>
        </w:trPr>
        <w:tc>
          <w:tcPr>
            <w:tcW w:w="389" w:type="dxa"/>
            <w:tcBorders>
              <w:bottom w:val="nil"/>
            </w:tcBorders>
          </w:tcPr>
          <w:p w:rsidR="00812EB1" w:rsidRPr="00302B2A" w:rsidRDefault="00812EB1" w:rsidP="005F6A7C">
            <w:pPr>
              <w:pStyle w:val="TableParagraph"/>
              <w:spacing w:before="82"/>
              <w:ind w:left="13"/>
              <w:rPr>
                <w:sz w:val="20"/>
              </w:rPr>
            </w:pPr>
            <w:r w:rsidRPr="00302B2A">
              <w:rPr>
                <w:w w:val="99"/>
                <w:sz w:val="20"/>
              </w:rPr>
              <w:t>6</w:t>
            </w:r>
          </w:p>
        </w:tc>
        <w:tc>
          <w:tcPr>
            <w:tcW w:w="1966" w:type="dxa"/>
            <w:tcBorders>
              <w:bottom w:val="nil"/>
            </w:tcBorders>
          </w:tcPr>
          <w:p w:rsidR="00812EB1" w:rsidRPr="00302B2A" w:rsidRDefault="00812EB1" w:rsidP="005F6A7C">
            <w:pPr>
              <w:pStyle w:val="TableParagraph"/>
              <w:spacing w:before="59"/>
              <w:ind w:left="67"/>
              <w:jc w:val="left"/>
              <w:rPr>
                <w:sz w:val="24"/>
              </w:rPr>
            </w:pPr>
            <w:r w:rsidRPr="00302B2A">
              <w:rPr>
                <w:sz w:val="24"/>
              </w:rPr>
              <w:t>Đất đai</w:t>
            </w:r>
          </w:p>
        </w:tc>
        <w:tc>
          <w:tcPr>
            <w:tcW w:w="1628" w:type="dxa"/>
            <w:tcBorders>
              <w:bottom w:val="nil"/>
            </w:tcBorders>
          </w:tcPr>
          <w:p w:rsidR="00812EB1" w:rsidRPr="00302B2A" w:rsidRDefault="00812EB1" w:rsidP="005F6A7C">
            <w:pPr>
              <w:pStyle w:val="TableParagraph"/>
              <w:spacing w:before="59"/>
              <w:ind w:left="3"/>
              <w:rPr>
                <w:sz w:val="24"/>
              </w:rPr>
            </w:pPr>
            <w:r w:rsidRPr="00302B2A">
              <w:rPr>
                <w:sz w:val="24"/>
              </w:rPr>
              <w:t>0</w:t>
            </w:r>
          </w:p>
        </w:tc>
        <w:tc>
          <w:tcPr>
            <w:tcW w:w="828" w:type="dxa"/>
            <w:tcBorders>
              <w:bottom w:val="nil"/>
            </w:tcBorders>
          </w:tcPr>
          <w:p w:rsidR="00812EB1" w:rsidRPr="00302B2A" w:rsidRDefault="00812EB1" w:rsidP="005F6A7C">
            <w:pPr>
              <w:pStyle w:val="TableParagraph"/>
              <w:spacing w:before="59"/>
              <w:ind w:right="341"/>
              <w:jc w:val="right"/>
              <w:rPr>
                <w:sz w:val="24"/>
              </w:rPr>
            </w:pPr>
            <w:r w:rsidRPr="00302B2A">
              <w:rPr>
                <w:sz w:val="24"/>
              </w:rPr>
              <w:t>0</w:t>
            </w:r>
          </w:p>
        </w:tc>
        <w:tc>
          <w:tcPr>
            <w:tcW w:w="862" w:type="dxa"/>
            <w:tcBorders>
              <w:bottom w:val="nil"/>
            </w:tcBorders>
          </w:tcPr>
          <w:p w:rsidR="00812EB1" w:rsidRPr="00302B2A" w:rsidRDefault="00812EB1" w:rsidP="005F6A7C">
            <w:pPr>
              <w:pStyle w:val="TableParagraph"/>
              <w:spacing w:before="59"/>
              <w:ind w:right="358"/>
              <w:jc w:val="right"/>
              <w:rPr>
                <w:sz w:val="24"/>
              </w:rPr>
            </w:pPr>
            <w:r w:rsidRPr="00302B2A">
              <w:rPr>
                <w:sz w:val="24"/>
              </w:rPr>
              <w:t>0</w:t>
            </w:r>
          </w:p>
        </w:tc>
        <w:tc>
          <w:tcPr>
            <w:tcW w:w="646" w:type="dxa"/>
            <w:tcBorders>
              <w:bottom w:val="nil"/>
            </w:tcBorders>
          </w:tcPr>
          <w:p w:rsidR="00812EB1" w:rsidRPr="00302B2A" w:rsidRDefault="00812EB1" w:rsidP="005F6A7C">
            <w:pPr>
              <w:pStyle w:val="TableParagraph"/>
              <w:spacing w:before="59"/>
              <w:ind w:right="252"/>
              <w:jc w:val="right"/>
              <w:rPr>
                <w:sz w:val="24"/>
              </w:rPr>
            </w:pPr>
            <w:r w:rsidRPr="00302B2A">
              <w:rPr>
                <w:sz w:val="24"/>
              </w:rPr>
              <w:t>0</w:t>
            </w:r>
          </w:p>
        </w:tc>
        <w:tc>
          <w:tcPr>
            <w:tcW w:w="686" w:type="dxa"/>
            <w:tcBorders>
              <w:bottom w:val="nil"/>
            </w:tcBorders>
          </w:tcPr>
          <w:p w:rsidR="00812EB1" w:rsidRPr="00302B2A" w:rsidRDefault="00812EB1" w:rsidP="005F6A7C">
            <w:pPr>
              <w:pStyle w:val="TableParagraph"/>
              <w:spacing w:before="59"/>
              <w:ind w:right="214"/>
              <w:jc w:val="right"/>
              <w:rPr>
                <w:sz w:val="24"/>
              </w:rPr>
            </w:pPr>
            <w:r w:rsidRPr="00302B2A">
              <w:rPr>
                <w:sz w:val="24"/>
              </w:rPr>
              <w:t>0</w:t>
            </w:r>
          </w:p>
        </w:tc>
        <w:tc>
          <w:tcPr>
            <w:tcW w:w="2204" w:type="dxa"/>
            <w:tcBorders>
              <w:bottom w:val="nil"/>
            </w:tcBorders>
          </w:tcPr>
          <w:p w:rsidR="00812EB1" w:rsidRPr="00302B2A" w:rsidRDefault="00812EB1" w:rsidP="005F6A7C">
            <w:pPr>
              <w:pStyle w:val="TableParagraph"/>
              <w:spacing w:before="59"/>
              <w:ind w:left="8"/>
              <w:rPr>
                <w:sz w:val="24"/>
              </w:rPr>
            </w:pPr>
            <w:r w:rsidRPr="00302B2A">
              <w:rPr>
                <w:sz w:val="24"/>
              </w:rPr>
              <w:t>0</w:t>
            </w:r>
          </w:p>
        </w:tc>
        <w:tc>
          <w:tcPr>
            <w:tcW w:w="540" w:type="dxa"/>
            <w:tcBorders>
              <w:bottom w:val="nil"/>
            </w:tcBorders>
          </w:tcPr>
          <w:p w:rsidR="00812EB1" w:rsidRPr="00302B2A" w:rsidRDefault="00812EB1" w:rsidP="005F6A7C">
            <w:pPr>
              <w:pStyle w:val="TableParagraph"/>
              <w:spacing w:before="59"/>
              <w:ind w:left="10"/>
              <w:rPr>
                <w:sz w:val="24"/>
              </w:rPr>
            </w:pPr>
            <w:r w:rsidRPr="00302B2A">
              <w:rPr>
                <w:sz w:val="24"/>
              </w:rPr>
              <w:t>0</w:t>
            </w:r>
          </w:p>
        </w:tc>
        <w:tc>
          <w:tcPr>
            <w:tcW w:w="622" w:type="dxa"/>
            <w:tcBorders>
              <w:bottom w:val="nil"/>
            </w:tcBorders>
          </w:tcPr>
          <w:p w:rsidR="00812EB1" w:rsidRPr="00302B2A" w:rsidRDefault="00812EB1" w:rsidP="005F6A7C">
            <w:pPr>
              <w:pStyle w:val="TableParagraph"/>
              <w:spacing w:before="59"/>
              <w:ind w:left="11"/>
              <w:rPr>
                <w:sz w:val="24"/>
              </w:rPr>
            </w:pPr>
            <w:r w:rsidRPr="00302B2A">
              <w:rPr>
                <w:sz w:val="24"/>
              </w:rPr>
              <w:t>0</w:t>
            </w:r>
          </w:p>
        </w:tc>
        <w:tc>
          <w:tcPr>
            <w:tcW w:w="530" w:type="dxa"/>
            <w:tcBorders>
              <w:bottom w:val="nil"/>
            </w:tcBorders>
          </w:tcPr>
          <w:p w:rsidR="00812EB1" w:rsidRPr="00302B2A" w:rsidRDefault="00812EB1" w:rsidP="005F6A7C">
            <w:pPr>
              <w:pStyle w:val="TableParagraph"/>
              <w:spacing w:before="59"/>
              <w:ind w:left="6"/>
              <w:rPr>
                <w:sz w:val="24"/>
              </w:rPr>
            </w:pPr>
            <w:r w:rsidRPr="00302B2A">
              <w:rPr>
                <w:sz w:val="24"/>
              </w:rPr>
              <w:t>0</w:t>
            </w:r>
          </w:p>
        </w:tc>
        <w:tc>
          <w:tcPr>
            <w:tcW w:w="549" w:type="dxa"/>
            <w:tcBorders>
              <w:bottom w:val="nil"/>
            </w:tcBorders>
          </w:tcPr>
          <w:p w:rsidR="00812EB1" w:rsidRPr="00302B2A" w:rsidRDefault="00812EB1" w:rsidP="005F6A7C">
            <w:pPr>
              <w:pStyle w:val="TableParagraph"/>
              <w:spacing w:before="59"/>
              <w:ind w:left="12"/>
              <w:rPr>
                <w:sz w:val="24"/>
              </w:rPr>
            </w:pPr>
            <w:r w:rsidRPr="00302B2A">
              <w:rPr>
                <w:sz w:val="24"/>
              </w:rPr>
              <w:t>0</w:t>
            </w:r>
          </w:p>
        </w:tc>
        <w:tc>
          <w:tcPr>
            <w:tcW w:w="1225" w:type="dxa"/>
            <w:tcBorders>
              <w:bottom w:val="nil"/>
            </w:tcBorders>
          </w:tcPr>
          <w:p w:rsidR="00812EB1" w:rsidRPr="00302B2A" w:rsidRDefault="00812EB1" w:rsidP="005F6A7C">
            <w:pPr>
              <w:pStyle w:val="TableParagraph"/>
              <w:spacing w:before="59"/>
              <w:ind w:left="10"/>
              <w:rPr>
                <w:sz w:val="24"/>
              </w:rPr>
            </w:pPr>
            <w:r w:rsidRPr="00302B2A">
              <w:rPr>
                <w:sz w:val="24"/>
              </w:rPr>
              <w:t>0</w:t>
            </w:r>
          </w:p>
        </w:tc>
        <w:tc>
          <w:tcPr>
            <w:tcW w:w="605" w:type="dxa"/>
            <w:tcBorders>
              <w:bottom w:val="nil"/>
            </w:tcBorders>
          </w:tcPr>
          <w:p w:rsidR="00812EB1" w:rsidRPr="00302B2A" w:rsidRDefault="00812EB1" w:rsidP="005F6A7C">
            <w:pPr>
              <w:pStyle w:val="TableParagraph"/>
              <w:spacing w:before="59"/>
              <w:ind w:left="11"/>
              <w:rPr>
                <w:sz w:val="24"/>
              </w:rPr>
            </w:pPr>
            <w:r w:rsidRPr="00302B2A">
              <w:rPr>
                <w:sz w:val="24"/>
              </w:rPr>
              <w:t>0</w:t>
            </w:r>
          </w:p>
        </w:tc>
        <w:tc>
          <w:tcPr>
            <w:tcW w:w="618" w:type="dxa"/>
            <w:tcBorders>
              <w:bottom w:val="nil"/>
            </w:tcBorders>
          </w:tcPr>
          <w:p w:rsidR="00812EB1" w:rsidRPr="00302B2A" w:rsidRDefault="00812EB1" w:rsidP="005F6A7C">
            <w:pPr>
              <w:pStyle w:val="TableParagraph"/>
              <w:spacing w:before="59"/>
              <w:ind w:left="17"/>
              <w:rPr>
                <w:sz w:val="24"/>
              </w:rPr>
            </w:pPr>
            <w:r w:rsidRPr="00302B2A">
              <w:rPr>
                <w:sz w:val="24"/>
              </w:rPr>
              <w:t>0</w:t>
            </w:r>
          </w:p>
        </w:tc>
        <w:tc>
          <w:tcPr>
            <w:tcW w:w="997" w:type="dxa"/>
            <w:tcBorders>
              <w:bottom w:val="nil"/>
            </w:tcBorders>
          </w:tcPr>
          <w:p w:rsidR="00812EB1" w:rsidRPr="00302B2A" w:rsidRDefault="00812EB1" w:rsidP="005F6A7C">
            <w:pPr>
              <w:pStyle w:val="TableParagraph"/>
              <w:spacing w:before="59"/>
              <w:ind w:left="15"/>
              <w:rPr>
                <w:sz w:val="24"/>
              </w:rPr>
            </w:pPr>
            <w:r w:rsidRPr="00302B2A">
              <w:rPr>
                <w:sz w:val="24"/>
              </w:rPr>
              <w:t>0</w:t>
            </w:r>
          </w:p>
        </w:tc>
      </w:tr>
    </w:tbl>
    <w:p w:rsidR="00812EB1" w:rsidRPr="00302B2A" w:rsidRDefault="00812EB1" w:rsidP="00812EB1">
      <w:pPr>
        <w:sectPr w:rsidR="00812EB1" w:rsidRPr="00302B2A" w:rsidSect="00812EB1">
          <w:pgSz w:w="16850" w:h="11910" w:orient="landscape"/>
          <w:pgMar w:top="1160" w:right="900" w:bottom="280" w:left="920" w:header="720" w:footer="720" w:gutter="0"/>
          <w:cols w:space="720"/>
        </w:sectPr>
      </w:pPr>
    </w:p>
    <w:p w:rsidR="00812EB1" w:rsidRPr="00302B2A" w:rsidRDefault="00812EB1" w:rsidP="00812EB1">
      <w:pPr>
        <w:pStyle w:val="BodyText"/>
        <w:spacing w:before="9"/>
        <w:ind w:left="0" w:firstLine="0"/>
        <w:jc w:val="left"/>
        <w:rPr>
          <w:i/>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
        <w:gridCol w:w="1964"/>
        <w:gridCol w:w="1628"/>
        <w:gridCol w:w="831"/>
        <w:gridCol w:w="862"/>
        <w:gridCol w:w="646"/>
        <w:gridCol w:w="570"/>
        <w:gridCol w:w="2202"/>
        <w:gridCol w:w="544"/>
        <w:gridCol w:w="624"/>
        <w:gridCol w:w="532"/>
        <w:gridCol w:w="554"/>
        <w:gridCol w:w="1238"/>
        <w:gridCol w:w="607"/>
        <w:gridCol w:w="623"/>
        <w:gridCol w:w="995"/>
      </w:tblGrid>
      <w:tr w:rsidR="00812EB1" w:rsidRPr="00302B2A" w:rsidTr="005F6A7C">
        <w:trPr>
          <w:trHeight w:val="618"/>
        </w:trPr>
        <w:tc>
          <w:tcPr>
            <w:tcW w:w="389" w:type="dxa"/>
          </w:tcPr>
          <w:p w:rsidR="00812EB1" w:rsidRPr="00302B2A" w:rsidRDefault="00812EB1" w:rsidP="005F6A7C">
            <w:pPr>
              <w:pStyle w:val="TableParagraph"/>
              <w:spacing w:before="187"/>
              <w:ind w:left="13"/>
              <w:rPr>
                <w:sz w:val="20"/>
              </w:rPr>
            </w:pPr>
            <w:r w:rsidRPr="00302B2A">
              <w:rPr>
                <w:w w:val="99"/>
                <w:sz w:val="20"/>
              </w:rPr>
              <w:t>7</w:t>
            </w:r>
          </w:p>
        </w:tc>
        <w:tc>
          <w:tcPr>
            <w:tcW w:w="1964" w:type="dxa"/>
          </w:tcPr>
          <w:p w:rsidR="00812EB1" w:rsidRPr="00302B2A" w:rsidRDefault="00812EB1" w:rsidP="005F6A7C">
            <w:pPr>
              <w:pStyle w:val="TableParagraph"/>
              <w:spacing w:before="162"/>
              <w:ind w:left="6"/>
              <w:jc w:val="left"/>
              <w:rPr>
                <w:sz w:val="24"/>
              </w:rPr>
            </w:pPr>
            <w:r w:rsidRPr="00302B2A">
              <w:rPr>
                <w:sz w:val="24"/>
              </w:rPr>
              <w:t>Giáo dục và đào tạo</w:t>
            </w:r>
          </w:p>
        </w:tc>
        <w:tc>
          <w:tcPr>
            <w:tcW w:w="1628" w:type="dxa"/>
          </w:tcPr>
          <w:p w:rsidR="00812EB1" w:rsidRPr="00302B2A" w:rsidRDefault="00812EB1" w:rsidP="005F6A7C">
            <w:pPr>
              <w:pStyle w:val="TableParagraph"/>
              <w:spacing w:before="162"/>
              <w:ind w:left="7"/>
              <w:rPr>
                <w:sz w:val="24"/>
              </w:rPr>
            </w:pPr>
            <w:r w:rsidRPr="00302B2A">
              <w:rPr>
                <w:sz w:val="24"/>
              </w:rPr>
              <w:t>0</w:t>
            </w:r>
          </w:p>
        </w:tc>
        <w:tc>
          <w:tcPr>
            <w:tcW w:w="831" w:type="dxa"/>
          </w:tcPr>
          <w:p w:rsidR="00812EB1" w:rsidRPr="00302B2A" w:rsidRDefault="00812EB1" w:rsidP="005F6A7C">
            <w:pPr>
              <w:pStyle w:val="TableParagraph"/>
              <w:spacing w:before="162"/>
              <w:ind w:left="12"/>
              <w:rPr>
                <w:sz w:val="24"/>
              </w:rPr>
            </w:pPr>
            <w:r w:rsidRPr="00302B2A">
              <w:rPr>
                <w:sz w:val="24"/>
              </w:rPr>
              <w:t>0</w:t>
            </w:r>
          </w:p>
        </w:tc>
        <w:tc>
          <w:tcPr>
            <w:tcW w:w="862" w:type="dxa"/>
          </w:tcPr>
          <w:p w:rsidR="00812EB1" w:rsidRPr="00302B2A" w:rsidRDefault="00812EB1" w:rsidP="005F6A7C">
            <w:pPr>
              <w:pStyle w:val="TableParagraph"/>
              <w:spacing w:before="162"/>
              <w:ind w:left="8"/>
              <w:rPr>
                <w:sz w:val="24"/>
              </w:rPr>
            </w:pPr>
            <w:r w:rsidRPr="00302B2A">
              <w:rPr>
                <w:sz w:val="24"/>
              </w:rPr>
              <w:t>0</w:t>
            </w:r>
          </w:p>
        </w:tc>
        <w:tc>
          <w:tcPr>
            <w:tcW w:w="646" w:type="dxa"/>
          </w:tcPr>
          <w:p w:rsidR="00812EB1" w:rsidRPr="00302B2A" w:rsidRDefault="00812EB1" w:rsidP="005F6A7C">
            <w:pPr>
              <w:pStyle w:val="TableParagraph"/>
              <w:spacing w:before="162"/>
              <w:ind w:left="8"/>
              <w:rPr>
                <w:sz w:val="24"/>
              </w:rPr>
            </w:pPr>
            <w:r w:rsidRPr="00302B2A">
              <w:rPr>
                <w:sz w:val="24"/>
              </w:rPr>
              <w:t>0</w:t>
            </w:r>
          </w:p>
        </w:tc>
        <w:tc>
          <w:tcPr>
            <w:tcW w:w="570" w:type="dxa"/>
          </w:tcPr>
          <w:p w:rsidR="00812EB1" w:rsidRPr="00302B2A" w:rsidRDefault="00812EB1" w:rsidP="005F6A7C">
            <w:pPr>
              <w:pStyle w:val="TableParagraph"/>
              <w:spacing w:before="162"/>
              <w:ind w:left="1"/>
              <w:rPr>
                <w:sz w:val="24"/>
              </w:rPr>
            </w:pPr>
            <w:r w:rsidRPr="00302B2A">
              <w:rPr>
                <w:sz w:val="24"/>
              </w:rPr>
              <w:t>0</w:t>
            </w:r>
          </w:p>
        </w:tc>
        <w:tc>
          <w:tcPr>
            <w:tcW w:w="2202" w:type="dxa"/>
          </w:tcPr>
          <w:p w:rsidR="00812EB1" w:rsidRPr="00302B2A" w:rsidRDefault="00812EB1" w:rsidP="005F6A7C">
            <w:pPr>
              <w:pStyle w:val="TableParagraph"/>
              <w:spacing w:before="162"/>
              <w:ind w:left="4"/>
              <w:rPr>
                <w:sz w:val="24"/>
              </w:rPr>
            </w:pPr>
            <w:r w:rsidRPr="00302B2A">
              <w:rPr>
                <w:sz w:val="24"/>
              </w:rPr>
              <w:t>0</w:t>
            </w:r>
          </w:p>
        </w:tc>
        <w:tc>
          <w:tcPr>
            <w:tcW w:w="544" w:type="dxa"/>
          </w:tcPr>
          <w:p w:rsidR="00812EB1" w:rsidRPr="00302B2A" w:rsidRDefault="00812EB1" w:rsidP="005F6A7C">
            <w:pPr>
              <w:pStyle w:val="TableParagraph"/>
              <w:spacing w:before="162"/>
              <w:ind w:right="202"/>
              <w:jc w:val="right"/>
              <w:rPr>
                <w:sz w:val="24"/>
              </w:rPr>
            </w:pPr>
            <w:r w:rsidRPr="00302B2A">
              <w:rPr>
                <w:sz w:val="24"/>
              </w:rPr>
              <w:t>0</w:t>
            </w:r>
          </w:p>
        </w:tc>
        <w:tc>
          <w:tcPr>
            <w:tcW w:w="624" w:type="dxa"/>
          </w:tcPr>
          <w:p w:rsidR="00812EB1" w:rsidRPr="00302B2A" w:rsidRDefault="00812EB1" w:rsidP="005F6A7C">
            <w:pPr>
              <w:pStyle w:val="TableParagraph"/>
              <w:spacing w:before="162"/>
              <w:rPr>
                <w:sz w:val="24"/>
              </w:rPr>
            </w:pPr>
            <w:r w:rsidRPr="00302B2A">
              <w:rPr>
                <w:sz w:val="24"/>
              </w:rPr>
              <w:t>0</w:t>
            </w:r>
          </w:p>
        </w:tc>
        <w:tc>
          <w:tcPr>
            <w:tcW w:w="532" w:type="dxa"/>
          </w:tcPr>
          <w:p w:rsidR="00812EB1" w:rsidRPr="00302B2A" w:rsidRDefault="00812EB1" w:rsidP="005F6A7C">
            <w:pPr>
              <w:pStyle w:val="TableParagraph"/>
              <w:spacing w:before="162"/>
              <w:ind w:right="7"/>
              <w:rPr>
                <w:sz w:val="24"/>
              </w:rPr>
            </w:pPr>
            <w:r w:rsidRPr="00302B2A">
              <w:rPr>
                <w:sz w:val="24"/>
              </w:rPr>
              <w:t>0</w:t>
            </w:r>
          </w:p>
        </w:tc>
        <w:tc>
          <w:tcPr>
            <w:tcW w:w="554" w:type="dxa"/>
          </w:tcPr>
          <w:p w:rsidR="00812EB1" w:rsidRPr="00302B2A" w:rsidRDefault="00812EB1" w:rsidP="005F6A7C">
            <w:pPr>
              <w:pStyle w:val="TableParagraph"/>
              <w:spacing w:before="162"/>
              <w:ind w:right="8"/>
              <w:rPr>
                <w:sz w:val="24"/>
              </w:rPr>
            </w:pPr>
            <w:r w:rsidRPr="00302B2A">
              <w:rPr>
                <w:sz w:val="24"/>
              </w:rPr>
              <w:t>0</w:t>
            </w:r>
          </w:p>
        </w:tc>
        <w:tc>
          <w:tcPr>
            <w:tcW w:w="1238" w:type="dxa"/>
          </w:tcPr>
          <w:p w:rsidR="00812EB1" w:rsidRPr="00302B2A" w:rsidRDefault="00812EB1" w:rsidP="005F6A7C">
            <w:pPr>
              <w:pStyle w:val="TableParagraph"/>
              <w:spacing w:before="162"/>
              <w:ind w:right="15"/>
              <w:rPr>
                <w:sz w:val="24"/>
              </w:rPr>
            </w:pPr>
            <w:r w:rsidRPr="00302B2A">
              <w:rPr>
                <w:sz w:val="24"/>
              </w:rPr>
              <w:t>0</w:t>
            </w:r>
          </w:p>
        </w:tc>
        <w:tc>
          <w:tcPr>
            <w:tcW w:w="607" w:type="dxa"/>
          </w:tcPr>
          <w:p w:rsidR="00812EB1" w:rsidRPr="00302B2A" w:rsidRDefault="00812EB1" w:rsidP="005F6A7C">
            <w:pPr>
              <w:pStyle w:val="TableParagraph"/>
              <w:spacing w:before="162"/>
              <w:ind w:left="228"/>
              <w:jc w:val="left"/>
              <w:rPr>
                <w:sz w:val="24"/>
              </w:rPr>
            </w:pPr>
            <w:r w:rsidRPr="00302B2A">
              <w:rPr>
                <w:sz w:val="24"/>
              </w:rPr>
              <w:t>0</w:t>
            </w:r>
          </w:p>
        </w:tc>
        <w:tc>
          <w:tcPr>
            <w:tcW w:w="623" w:type="dxa"/>
          </w:tcPr>
          <w:p w:rsidR="00812EB1" w:rsidRPr="00302B2A" w:rsidRDefault="00812EB1" w:rsidP="005F6A7C">
            <w:pPr>
              <w:pStyle w:val="TableParagraph"/>
              <w:spacing w:before="162"/>
              <w:ind w:right="17"/>
              <w:rPr>
                <w:sz w:val="24"/>
              </w:rPr>
            </w:pPr>
            <w:r w:rsidRPr="00302B2A">
              <w:rPr>
                <w:sz w:val="24"/>
              </w:rPr>
              <w:t>0</w:t>
            </w:r>
          </w:p>
        </w:tc>
        <w:tc>
          <w:tcPr>
            <w:tcW w:w="995" w:type="dxa"/>
          </w:tcPr>
          <w:p w:rsidR="00812EB1" w:rsidRPr="00302B2A" w:rsidRDefault="00812EB1" w:rsidP="005F6A7C">
            <w:pPr>
              <w:pStyle w:val="TableParagraph"/>
              <w:spacing w:before="162"/>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87"/>
              <w:ind w:left="13"/>
              <w:rPr>
                <w:sz w:val="20"/>
              </w:rPr>
            </w:pPr>
            <w:r w:rsidRPr="00302B2A">
              <w:rPr>
                <w:w w:val="99"/>
                <w:sz w:val="20"/>
              </w:rPr>
              <w:t>8</w:t>
            </w:r>
          </w:p>
        </w:tc>
        <w:tc>
          <w:tcPr>
            <w:tcW w:w="1964" w:type="dxa"/>
          </w:tcPr>
          <w:p w:rsidR="00812EB1" w:rsidRPr="00302B2A" w:rsidRDefault="00812EB1" w:rsidP="005F6A7C">
            <w:pPr>
              <w:pStyle w:val="TableParagraph"/>
              <w:spacing w:before="164"/>
              <w:ind w:left="6"/>
              <w:jc w:val="left"/>
              <w:rPr>
                <w:sz w:val="24"/>
              </w:rPr>
            </w:pPr>
            <w:r w:rsidRPr="00302B2A">
              <w:rPr>
                <w:sz w:val="24"/>
              </w:rPr>
              <w:t>Nuôi con nuôi</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618"/>
        </w:trPr>
        <w:tc>
          <w:tcPr>
            <w:tcW w:w="389" w:type="dxa"/>
          </w:tcPr>
          <w:p w:rsidR="00812EB1" w:rsidRPr="00302B2A" w:rsidRDefault="00812EB1" w:rsidP="005F6A7C">
            <w:pPr>
              <w:pStyle w:val="TableParagraph"/>
              <w:spacing w:before="187"/>
              <w:ind w:left="13"/>
              <w:rPr>
                <w:sz w:val="20"/>
              </w:rPr>
            </w:pPr>
            <w:r w:rsidRPr="00302B2A">
              <w:rPr>
                <w:w w:val="99"/>
                <w:sz w:val="20"/>
              </w:rPr>
              <w:t>9</w:t>
            </w:r>
          </w:p>
        </w:tc>
        <w:tc>
          <w:tcPr>
            <w:tcW w:w="1964" w:type="dxa"/>
          </w:tcPr>
          <w:p w:rsidR="00812EB1" w:rsidRPr="00302B2A" w:rsidRDefault="00812EB1" w:rsidP="005F6A7C">
            <w:pPr>
              <w:pStyle w:val="TableParagraph"/>
              <w:spacing w:before="25"/>
              <w:ind w:left="6" w:right="661"/>
              <w:jc w:val="left"/>
              <w:rPr>
                <w:sz w:val="24"/>
              </w:rPr>
            </w:pPr>
            <w:r w:rsidRPr="00302B2A">
              <w:rPr>
                <w:sz w:val="24"/>
              </w:rPr>
              <w:t>Thi đua -khen thưởng</w:t>
            </w:r>
          </w:p>
        </w:tc>
        <w:tc>
          <w:tcPr>
            <w:tcW w:w="1628" w:type="dxa"/>
          </w:tcPr>
          <w:p w:rsidR="00812EB1" w:rsidRPr="00302B2A" w:rsidRDefault="00812EB1" w:rsidP="005F6A7C">
            <w:pPr>
              <w:pStyle w:val="TableParagraph"/>
              <w:spacing w:before="162"/>
              <w:ind w:left="7"/>
              <w:rPr>
                <w:sz w:val="24"/>
              </w:rPr>
            </w:pPr>
            <w:r w:rsidRPr="00302B2A">
              <w:rPr>
                <w:sz w:val="24"/>
              </w:rPr>
              <w:t>0</w:t>
            </w:r>
          </w:p>
        </w:tc>
        <w:tc>
          <w:tcPr>
            <w:tcW w:w="831" w:type="dxa"/>
          </w:tcPr>
          <w:p w:rsidR="00812EB1" w:rsidRPr="00302B2A" w:rsidRDefault="00812EB1" w:rsidP="005F6A7C">
            <w:pPr>
              <w:pStyle w:val="TableParagraph"/>
              <w:spacing w:before="162"/>
              <w:ind w:left="12"/>
              <w:rPr>
                <w:sz w:val="24"/>
              </w:rPr>
            </w:pPr>
            <w:r w:rsidRPr="00302B2A">
              <w:rPr>
                <w:sz w:val="24"/>
              </w:rPr>
              <w:t>0</w:t>
            </w:r>
          </w:p>
        </w:tc>
        <w:tc>
          <w:tcPr>
            <w:tcW w:w="862" w:type="dxa"/>
          </w:tcPr>
          <w:p w:rsidR="00812EB1" w:rsidRPr="00302B2A" w:rsidRDefault="00812EB1" w:rsidP="005F6A7C">
            <w:pPr>
              <w:pStyle w:val="TableParagraph"/>
              <w:spacing w:before="162"/>
              <w:ind w:left="8"/>
              <w:rPr>
                <w:sz w:val="24"/>
              </w:rPr>
            </w:pPr>
            <w:r w:rsidRPr="00302B2A">
              <w:rPr>
                <w:sz w:val="24"/>
              </w:rPr>
              <w:t>0</w:t>
            </w:r>
          </w:p>
        </w:tc>
        <w:tc>
          <w:tcPr>
            <w:tcW w:w="646" w:type="dxa"/>
          </w:tcPr>
          <w:p w:rsidR="00812EB1" w:rsidRPr="00302B2A" w:rsidRDefault="00812EB1" w:rsidP="005F6A7C">
            <w:pPr>
              <w:pStyle w:val="TableParagraph"/>
              <w:spacing w:before="162"/>
              <w:ind w:left="8"/>
              <w:rPr>
                <w:sz w:val="24"/>
              </w:rPr>
            </w:pPr>
            <w:r w:rsidRPr="00302B2A">
              <w:rPr>
                <w:sz w:val="24"/>
              </w:rPr>
              <w:t>0</w:t>
            </w:r>
          </w:p>
        </w:tc>
        <w:tc>
          <w:tcPr>
            <w:tcW w:w="570" w:type="dxa"/>
          </w:tcPr>
          <w:p w:rsidR="00812EB1" w:rsidRPr="00302B2A" w:rsidRDefault="00812EB1" w:rsidP="005F6A7C">
            <w:pPr>
              <w:pStyle w:val="TableParagraph"/>
              <w:spacing w:before="162"/>
              <w:ind w:left="1"/>
              <w:rPr>
                <w:sz w:val="24"/>
              </w:rPr>
            </w:pPr>
            <w:r w:rsidRPr="00302B2A">
              <w:rPr>
                <w:sz w:val="24"/>
              </w:rPr>
              <w:t>0</w:t>
            </w:r>
          </w:p>
        </w:tc>
        <w:tc>
          <w:tcPr>
            <w:tcW w:w="2202" w:type="dxa"/>
          </w:tcPr>
          <w:p w:rsidR="00812EB1" w:rsidRPr="00302B2A" w:rsidRDefault="00812EB1" w:rsidP="005F6A7C">
            <w:pPr>
              <w:pStyle w:val="TableParagraph"/>
              <w:spacing w:before="162"/>
              <w:ind w:left="4"/>
              <w:rPr>
                <w:sz w:val="24"/>
              </w:rPr>
            </w:pPr>
            <w:r w:rsidRPr="00302B2A">
              <w:rPr>
                <w:sz w:val="24"/>
              </w:rPr>
              <w:t>0</w:t>
            </w:r>
          </w:p>
        </w:tc>
        <w:tc>
          <w:tcPr>
            <w:tcW w:w="544" w:type="dxa"/>
          </w:tcPr>
          <w:p w:rsidR="00812EB1" w:rsidRPr="00302B2A" w:rsidRDefault="00812EB1" w:rsidP="005F6A7C">
            <w:pPr>
              <w:pStyle w:val="TableParagraph"/>
              <w:spacing w:before="162"/>
              <w:ind w:right="202"/>
              <w:jc w:val="right"/>
              <w:rPr>
                <w:sz w:val="24"/>
              </w:rPr>
            </w:pPr>
            <w:r w:rsidRPr="00302B2A">
              <w:rPr>
                <w:sz w:val="24"/>
              </w:rPr>
              <w:t>0</w:t>
            </w:r>
          </w:p>
        </w:tc>
        <w:tc>
          <w:tcPr>
            <w:tcW w:w="624" w:type="dxa"/>
          </w:tcPr>
          <w:p w:rsidR="00812EB1" w:rsidRPr="00302B2A" w:rsidRDefault="00812EB1" w:rsidP="005F6A7C">
            <w:pPr>
              <w:pStyle w:val="TableParagraph"/>
              <w:spacing w:before="162"/>
              <w:rPr>
                <w:sz w:val="24"/>
              </w:rPr>
            </w:pPr>
            <w:r w:rsidRPr="00302B2A">
              <w:rPr>
                <w:sz w:val="24"/>
              </w:rPr>
              <w:t>0</w:t>
            </w:r>
          </w:p>
        </w:tc>
        <w:tc>
          <w:tcPr>
            <w:tcW w:w="532" w:type="dxa"/>
          </w:tcPr>
          <w:p w:rsidR="00812EB1" w:rsidRPr="00302B2A" w:rsidRDefault="00812EB1" w:rsidP="005F6A7C">
            <w:pPr>
              <w:pStyle w:val="TableParagraph"/>
              <w:spacing w:before="162"/>
              <w:ind w:right="7"/>
              <w:rPr>
                <w:sz w:val="24"/>
              </w:rPr>
            </w:pPr>
            <w:r w:rsidRPr="00302B2A">
              <w:rPr>
                <w:sz w:val="24"/>
              </w:rPr>
              <w:t>0</w:t>
            </w:r>
          </w:p>
        </w:tc>
        <w:tc>
          <w:tcPr>
            <w:tcW w:w="554" w:type="dxa"/>
          </w:tcPr>
          <w:p w:rsidR="00812EB1" w:rsidRPr="00302B2A" w:rsidRDefault="00812EB1" w:rsidP="005F6A7C">
            <w:pPr>
              <w:pStyle w:val="TableParagraph"/>
              <w:spacing w:before="162"/>
              <w:ind w:right="8"/>
              <w:rPr>
                <w:sz w:val="24"/>
              </w:rPr>
            </w:pPr>
            <w:r w:rsidRPr="00302B2A">
              <w:rPr>
                <w:sz w:val="24"/>
              </w:rPr>
              <w:t>0</w:t>
            </w:r>
          </w:p>
        </w:tc>
        <w:tc>
          <w:tcPr>
            <w:tcW w:w="1238" w:type="dxa"/>
          </w:tcPr>
          <w:p w:rsidR="00812EB1" w:rsidRPr="00302B2A" w:rsidRDefault="00812EB1" w:rsidP="005F6A7C">
            <w:pPr>
              <w:pStyle w:val="TableParagraph"/>
              <w:spacing w:before="162"/>
              <w:ind w:right="15"/>
              <w:rPr>
                <w:sz w:val="24"/>
              </w:rPr>
            </w:pPr>
            <w:r w:rsidRPr="00302B2A">
              <w:rPr>
                <w:sz w:val="24"/>
              </w:rPr>
              <w:t>0</w:t>
            </w:r>
          </w:p>
        </w:tc>
        <w:tc>
          <w:tcPr>
            <w:tcW w:w="607" w:type="dxa"/>
          </w:tcPr>
          <w:p w:rsidR="00812EB1" w:rsidRPr="00302B2A" w:rsidRDefault="00812EB1" w:rsidP="005F6A7C">
            <w:pPr>
              <w:pStyle w:val="TableParagraph"/>
              <w:spacing w:before="162"/>
              <w:ind w:left="228"/>
              <w:jc w:val="left"/>
              <w:rPr>
                <w:sz w:val="24"/>
              </w:rPr>
            </w:pPr>
            <w:r w:rsidRPr="00302B2A">
              <w:rPr>
                <w:sz w:val="24"/>
              </w:rPr>
              <w:t>0</w:t>
            </w:r>
          </w:p>
        </w:tc>
        <w:tc>
          <w:tcPr>
            <w:tcW w:w="623" w:type="dxa"/>
          </w:tcPr>
          <w:p w:rsidR="00812EB1" w:rsidRPr="00302B2A" w:rsidRDefault="00812EB1" w:rsidP="005F6A7C">
            <w:pPr>
              <w:pStyle w:val="TableParagraph"/>
              <w:spacing w:before="162"/>
              <w:ind w:right="17"/>
              <w:rPr>
                <w:sz w:val="24"/>
              </w:rPr>
            </w:pPr>
            <w:r w:rsidRPr="00302B2A">
              <w:rPr>
                <w:sz w:val="24"/>
              </w:rPr>
              <w:t>0</w:t>
            </w:r>
          </w:p>
        </w:tc>
        <w:tc>
          <w:tcPr>
            <w:tcW w:w="995" w:type="dxa"/>
          </w:tcPr>
          <w:p w:rsidR="00812EB1" w:rsidRPr="00302B2A" w:rsidRDefault="00812EB1" w:rsidP="005F6A7C">
            <w:pPr>
              <w:pStyle w:val="TableParagraph"/>
              <w:spacing w:before="162"/>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87"/>
              <w:ind w:left="58" w:right="44"/>
              <w:rPr>
                <w:sz w:val="20"/>
              </w:rPr>
            </w:pPr>
            <w:r w:rsidRPr="00302B2A">
              <w:rPr>
                <w:sz w:val="20"/>
              </w:rPr>
              <w:t>10</w:t>
            </w:r>
          </w:p>
        </w:tc>
        <w:tc>
          <w:tcPr>
            <w:tcW w:w="1964" w:type="dxa"/>
          </w:tcPr>
          <w:p w:rsidR="00812EB1" w:rsidRPr="00302B2A" w:rsidRDefault="00812EB1" w:rsidP="005F6A7C">
            <w:pPr>
              <w:pStyle w:val="TableParagraph"/>
              <w:spacing w:before="25"/>
              <w:ind w:left="6" w:right="141" w:firstLine="60"/>
              <w:jc w:val="left"/>
              <w:rPr>
                <w:sz w:val="24"/>
              </w:rPr>
            </w:pPr>
            <w:r w:rsidRPr="00302B2A">
              <w:rPr>
                <w:sz w:val="24"/>
              </w:rPr>
              <w:t>Phổ biến giáo dục PL</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618"/>
        </w:trPr>
        <w:tc>
          <w:tcPr>
            <w:tcW w:w="389" w:type="dxa"/>
          </w:tcPr>
          <w:p w:rsidR="00812EB1" w:rsidRPr="00302B2A" w:rsidRDefault="00812EB1" w:rsidP="005F6A7C">
            <w:pPr>
              <w:pStyle w:val="TableParagraph"/>
              <w:spacing w:before="187"/>
              <w:ind w:left="58" w:right="44"/>
              <w:rPr>
                <w:sz w:val="20"/>
              </w:rPr>
            </w:pPr>
            <w:r w:rsidRPr="00302B2A">
              <w:rPr>
                <w:sz w:val="20"/>
              </w:rPr>
              <w:t>11</w:t>
            </w:r>
          </w:p>
        </w:tc>
        <w:tc>
          <w:tcPr>
            <w:tcW w:w="1964" w:type="dxa"/>
          </w:tcPr>
          <w:p w:rsidR="00812EB1" w:rsidRPr="00302B2A" w:rsidRDefault="00812EB1" w:rsidP="005F6A7C">
            <w:pPr>
              <w:pStyle w:val="TableParagraph"/>
              <w:spacing w:before="162"/>
              <w:ind w:left="67"/>
              <w:jc w:val="left"/>
              <w:rPr>
                <w:sz w:val="24"/>
              </w:rPr>
            </w:pPr>
            <w:r w:rsidRPr="00302B2A">
              <w:rPr>
                <w:sz w:val="24"/>
              </w:rPr>
              <w:t>Hòa giải cơ sở</w:t>
            </w:r>
          </w:p>
        </w:tc>
        <w:tc>
          <w:tcPr>
            <w:tcW w:w="1628" w:type="dxa"/>
          </w:tcPr>
          <w:p w:rsidR="00812EB1" w:rsidRPr="00302B2A" w:rsidRDefault="00812EB1" w:rsidP="005F6A7C">
            <w:pPr>
              <w:pStyle w:val="TableParagraph"/>
              <w:spacing w:before="162"/>
              <w:ind w:left="7"/>
              <w:rPr>
                <w:sz w:val="24"/>
              </w:rPr>
            </w:pPr>
            <w:r w:rsidRPr="00302B2A">
              <w:rPr>
                <w:sz w:val="24"/>
              </w:rPr>
              <w:t>0</w:t>
            </w:r>
          </w:p>
        </w:tc>
        <w:tc>
          <w:tcPr>
            <w:tcW w:w="831" w:type="dxa"/>
          </w:tcPr>
          <w:p w:rsidR="00812EB1" w:rsidRPr="00302B2A" w:rsidRDefault="00812EB1" w:rsidP="005F6A7C">
            <w:pPr>
              <w:pStyle w:val="TableParagraph"/>
              <w:spacing w:before="162"/>
              <w:ind w:left="12"/>
              <w:rPr>
                <w:sz w:val="24"/>
              </w:rPr>
            </w:pPr>
            <w:r w:rsidRPr="00302B2A">
              <w:rPr>
                <w:sz w:val="24"/>
              </w:rPr>
              <w:t>0</w:t>
            </w:r>
          </w:p>
        </w:tc>
        <w:tc>
          <w:tcPr>
            <w:tcW w:w="862" w:type="dxa"/>
          </w:tcPr>
          <w:p w:rsidR="00812EB1" w:rsidRPr="00302B2A" w:rsidRDefault="00812EB1" w:rsidP="005F6A7C">
            <w:pPr>
              <w:pStyle w:val="TableParagraph"/>
              <w:spacing w:before="162"/>
              <w:ind w:left="8"/>
              <w:rPr>
                <w:sz w:val="24"/>
              </w:rPr>
            </w:pPr>
            <w:r w:rsidRPr="00302B2A">
              <w:rPr>
                <w:sz w:val="24"/>
              </w:rPr>
              <w:t>0</w:t>
            </w:r>
          </w:p>
        </w:tc>
        <w:tc>
          <w:tcPr>
            <w:tcW w:w="646" w:type="dxa"/>
          </w:tcPr>
          <w:p w:rsidR="00812EB1" w:rsidRPr="00302B2A" w:rsidRDefault="00812EB1" w:rsidP="005F6A7C">
            <w:pPr>
              <w:pStyle w:val="TableParagraph"/>
              <w:spacing w:before="162"/>
              <w:ind w:left="8"/>
              <w:rPr>
                <w:sz w:val="24"/>
              </w:rPr>
            </w:pPr>
            <w:r w:rsidRPr="00302B2A">
              <w:rPr>
                <w:sz w:val="24"/>
              </w:rPr>
              <w:t>0</w:t>
            </w:r>
          </w:p>
        </w:tc>
        <w:tc>
          <w:tcPr>
            <w:tcW w:w="570" w:type="dxa"/>
          </w:tcPr>
          <w:p w:rsidR="00812EB1" w:rsidRPr="00302B2A" w:rsidRDefault="00812EB1" w:rsidP="005F6A7C">
            <w:pPr>
              <w:pStyle w:val="TableParagraph"/>
              <w:spacing w:before="162"/>
              <w:ind w:left="1"/>
              <w:rPr>
                <w:sz w:val="24"/>
              </w:rPr>
            </w:pPr>
            <w:r w:rsidRPr="00302B2A">
              <w:rPr>
                <w:sz w:val="24"/>
              </w:rPr>
              <w:t>0</w:t>
            </w:r>
          </w:p>
        </w:tc>
        <w:tc>
          <w:tcPr>
            <w:tcW w:w="2202" w:type="dxa"/>
          </w:tcPr>
          <w:p w:rsidR="00812EB1" w:rsidRPr="00302B2A" w:rsidRDefault="00812EB1" w:rsidP="005F6A7C">
            <w:pPr>
              <w:pStyle w:val="TableParagraph"/>
              <w:spacing w:before="162"/>
              <w:ind w:left="4"/>
              <w:rPr>
                <w:sz w:val="24"/>
              </w:rPr>
            </w:pPr>
            <w:r w:rsidRPr="00302B2A">
              <w:rPr>
                <w:sz w:val="24"/>
              </w:rPr>
              <w:t>0</w:t>
            </w:r>
          </w:p>
        </w:tc>
        <w:tc>
          <w:tcPr>
            <w:tcW w:w="544" w:type="dxa"/>
          </w:tcPr>
          <w:p w:rsidR="00812EB1" w:rsidRPr="00302B2A" w:rsidRDefault="00812EB1" w:rsidP="005F6A7C">
            <w:pPr>
              <w:pStyle w:val="TableParagraph"/>
              <w:spacing w:before="162"/>
              <w:ind w:right="202"/>
              <w:jc w:val="right"/>
              <w:rPr>
                <w:sz w:val="24"/>
              </w:rPr>
            </w:pPr>
            <w:r w:rsidRPr="00302B2A">
              <w:rPr>
                <w:sz w:val="24"/>
              </w:rPr>
              <w:t>0</w:t>
            </w:r>
          </w:p>
        </w:tc>
        <w:tc>
          <w:tcPr>
            <w:tcW w:w="624" w:type="dxa"/>
          </w:tcPr>
          <w:p w:rsidR="00812EB1" w:rsidRPr="00302B2A" w:rsidRDefault="00812EB1" w:rsidP="005F6A7C">
            <w:pPr>
              <w:pStyle w:val="TableParagraph"/>
              <w:spacing w:before="162"/>
              <w:rPr>
                <w:sz w:val="24"/>
              </w:rPr>
            </w:pPr>
            <w:r w:rsidRPr="00302B2A">
              <w:rPr>
                <w:sz w:val="24"/>
              </w:rPr>
              <w:t>0</w:t>
            </w:r>
          </w:p>
        </w:tc>
        <w:tc>
          <w:tcPr>
            <w:tcW w:w="532" w:type="dxa"/>
          </w:tcPr>
          <w:p w:rsidR="00812EB1" w:rsidRPr="00302B2A" w:rsidRDefault="00812EB1" w:rsidP="005F6A7C">
            <w:pPr>
              <w:pStyle w:val="TableParagraph"/>
              <w:spacing w:before="162"/>
              <w:ind w:right="7"/>
              <w:rPr>
                <w:sz w:val="24"/>
              </w:rPr>
            </w:pPr>
            <w:r w:rsidRPr="00302B2A">
              <w:rPr>
                <w:sz w:val="24"/>
              </w:rPr>
              <w:t>0</w:t>
            </w:r>
          </w:p>
        </w:tc>
        <w:tc>
          <w:tcPr>
            <w:tcW w:w="554" w:type="dxa"/>
          </w:tcPr>
          <w:p w:rsidR="00812EB1" w:rsidRPr="00302B2A" w:rsidRDefault="00812EB1" w:rsidP="005F6A7C">
            <w:pPr>
              <w:pStyle w:val="TableParagraph"/>
              <w:spacing w:before="162"/>
              <w:ind w:right="8"/>
              <w:rPr>
                <w:sz w:val="24"/>
              </w:rPr>
            </w:pPr>
            <w:r w:rsidRPr="00302B2A">
              <w:rPr>
                <w:sz w:val="24"/>
              </w:rPr>
              <w:t>0</w:t>
            </w:r>
          </w:p>
        </w:tc>
        <w:tc>
          <w:tcPr>
            <w:tcW w:w="1238" w:type="dxa"/>
          </w:tcPr>
          <w:p w:rsidR="00812EB1" w:rsidRPr="00302B2A" w:rsidRDefault="00812EB1" w:rsidP="005F6A7C">
            <w:pPr>
              <w:pStyle w:val="TableParagraph"/>
              <w:spacing w:before="162"/>
              <w:ind w:right="15"/>
              <w:rPr>
                <w:sz w:val="24"/>
              </w:rPr>
            </w:pPr>
            <w:r w:rsidRPr="00302B2A">
              <w:rPr>
                <w:sz w:val="24"/>
              </w:rPr>
              <w:t>0</w:t>
            </w:r>
          </w:p>
        </w:tc>
        <w:tc>
          <w:tcPr>
            <w:tcW w:w="607" w:type="dxa"/>
          </w:tcPr>
          <w:p w:rsidR="00812EB1" w:rsidRPr="00302B2A" w:rsidRDefault="00812EB1" w:rsidP="005F6A7C">
            <w:pPr>
              <w:pStyle w:val="TableParagraph"/>
              <w:spacing w:before="162"/>
              <w:ind w:left="228"/>
              <w:jc w:val="left"/>
              <w:rPr>
                <w:sz w:val="24"/>
              </w:rPr>
            </w:pPr>
            <w:r w:rsidRPr="00302B2A">
              <w:rPr>
                <w:sz w:val="24"/>
              </w:rPr>
              <w:t>0</w:t>
            </w:r>
          </w:p>
        </w:tc>
        <w:tc>
          <w:tcPr>
            <w:tcW w:w="623" w:type="dxa"/>
          </w:tcPr>
          <w:p w:rsidR="00812EB1" w:rsidRPr="00302B2A" w:rsidRDefault="00812EB1" w:rsidP="005F6A7C">
            <w:pPr>
              <w:pStyle w:val="TableParagraph"/>
              <w:spacing w:before="162"/>
              <w:ind w:right="17"/>
              <w:rPr>
                <w:sz w:val="24"/>
              </w:rPr>
            </w:pPr>
            <w:r w:rsidRPr="00302B2A">
              <w:rPr>
                <w:sz w:val="24"/>
              </w:rPr>
              <w:t>0</w:t>
            </w:r>
          </w:p>
        </w:tc>
        <w:tc>
          <w:tcPr>
            <w:tcW w:w="995" w:type="dxa"/>
          </w:tcPr>
          <w:p w:rsidR="00812EB1" w:rsidRPr="00302B2A" w:rsidRDefault="00812EB1" w:rsidP="005F6A7C">
            <w:pPr>
              <w:pStyle w:val="TableParagraph"/>
              <w:spacing w:before="162"/>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87"/>
              <w:ind w:left="58" w:right="44"/>
              <w:rPr>
                <w:sz w:val="20"/>
              </w:rPr>
            </w:pPr>
            <w:r w:rsidRPr="00302B2A">
              <w:rPr>
                <w:sz w:val="20"/>
              </w:rPr>
              <w:t>12</w:t>
            </w:r>
          </w:p>
        </w:tc>
        <w:tc>
          <w:tcPr>
            <w:tcW w:w="1964" w:type="dxa"/>
          </w:tcPr>
          <w:p w:rsidR="00812EB1" w:rsidRPr="00302B2A" w:rsidRDefault="00812EB1" w:rsidP="005F6A7C">
            <w:pPr>
              <w:pStyle w:val="TableParagraph"/>
              <w:spacing w:before="25"/>
              <w:ind w:left="6" w:right="431"/>
              <w:jc w:val="left"/>
              <w:rPr>
                <w:sz w:val="24"/>
              </w:rPr>
            </w:pPr>
            <w:r w:rsidRPr="00302B2A">
              <w:rPr>
                <w:sz w:val="24"/>
              </w:rPr>
              <w:t>Bồi thường nhà nước</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618"/>
        </w:trPr>
        <w:tc>
          <w:tcPr>
            <w:tcW w:w="389" w:type="dxa"/>
          </w:tcPr>
          <w:p w:rsidR="00812EB1" w:rsidRPr="00302B2A" w:rsidRDefault="00812EB1" w:rsidP="005F6A7C">
            <w:pPr>
              <w:pStyle w:val="TableParagraph"/>
              <w:spacing w:before="187"/>
              <w:ind w:left="58" w:right="44"/>
              <w:rPr>
                <w:sz w:val="20"/>
              </w:rPr>
            </w:pPr>
            <w:r w:rsidRPr="00302B2A">
              <w:rPr>
                <w:sz w:val="20"/>
              </w:rPr>
              <w:t>13</w:t>
            </w:r>
          </w:p>
        </w:tc>
        <w:tc>
          <w:tcPr>
            <w:tcW w:w="1964" w:type="dxa"/>
          </w:tcPr>
          <w:p w:rsidR="00812EB1" w:rsidRPr="00302B2A" w:rsidRDefault="00812EB1" w:rsidP="005F6A7C">
            <w:pPr>
              <w:pStyle w:val="TableParagraph"/>
              <w:spacing w:before="162"/>
              <w:ind w:left="6"/>
              <w:jc w:val="left"/>
              <w:rPr>
                <w:sz w:val="24"/>
              </w:rPr>
            </w:pPr>
            <w:r w:rsidRPr="00302B2A">
              <w:rPr>
                <w:sz w:val="24"/>
              </w:rPr>
              <w:t>Tín ngưỡng, Tôn giáo</w:t>
            </w:r>
          </w:p>
        </w:tc>
        <w:tc>
          <w:tcPr>
            <w:tcW w:w="1628" w:type="dxa"/>
          </w:tcPr>
          <w:p w:rsidR="00812EB1" w:rsidRPr="00302B2A" w:rsidRDefault="00812EB1" w:rsidP="005F6A7C">
            <w:pPr>
              <w:pStyle w:val="TableParagraph"/>
              <w:spacing w:before="162"/>
              <w:ind w:left="7"/>
              <w:rPr>
                <w:sz w:val="24"/>
              </w:rPr>
            </w:pPr>
            <w:r w:rsidRPr="00302B2A">
              <w:rPr>
                <w:sz w:val="24"/>
              </w:rPr>
              <w:t>0</w:t>
            </w:r>
          </w:p>
        </w:tc>
        <w:tc>
          <w:tcPr>
            <w:tcW w:w="831" w:type="dxa"/>
          </w:tcPr>
          <w:p w:rsidR="00812EB1" w:rsidRPr="00302B2A" w:rsidRDefault="00812EB1" w:rsidP="005F6A7C">
            <w:pPr>
              <w:pStyle w:val="TableParagraph"/>
              <w:spacing w:before="162"/>
              <w:ind w:left="12"/>
              <w:rPr>
                <w:sz w:val="24"/>
              </w:rPr>
            </w:pPr>
            <w:r w:rsidRPr="00302B2A">
              <w:rPr>
                <w:sz w:val="24"/>
              </w:rPr>
              <w:t>0</w:t>
            </w:r>
          </w:p>
        </w:tc>
        <w:tc>
          <w:tcPr>
            <w:tcW w:w="862" w:type="dxa"/>
          </w:tcPr>
          <w:p w:rsidR="00812EB1" w:rsidRPr="00302B2A" w:rsidRDefault="00812EB1" w:rsidP="005F6A7C">
            <w:pPr>
              <w:pStyle w:val="TableParagraph"/>
              <w:spacing w:before="162"/>
              <w:ind w:left="8"/>
              <w:rPr>
                <w:sz w:val="24"/>
              </w:rPr>
            </w:pPr>
            <w:r w:rsidRPr="00302B2A">
              <w:rPr>
                <w:sz w:val="24"/>
              </w:rPr>
              <w:t>0</w:t>
            </w:r>
          </w:p>
        </w:tc>
        <w:tc>
          <w:tcPr>
            <w:tcW w:w="646" w:type="dxa"/>
          </w:tcPr>
          <w:p w:rsidR="00812EB1" w:rsidRPr="00302B2A" w:rsidRDefault="00812EB1" w:rsidP="005F6A7C">
            <w:pPr>
              <w:pStyle w:val="TableParagraph"/>
              <w:spacing w:before="162"/>
              <w:ind w:left="8"/>
              <w:rPr>
                <w:sz w:val="24"/>
              </w:rPr>
            </w:pPr>
            <w:r w:rsidRPr="00302B2A">
              <w:rPr>
                <w:sz w:val="24"/>
              </w:rPr>
              <w:t>0</w:t>
            </w:r>
          </w:p>
        </w:tc>
        <w:tc>
          <w:tcPr>
            <w:tcW w:w="570" w:type="dxa"/>
          </w:tcPr>
          <w:p w:rsidR="00812EB1" w:rsidRPr="00302B2A" w:rsidRDefault="00812EB1" w:rsidP="005F6A7C">
            <w:pPr>
              <w:pStyle w:val="TableParagraph"/>
              <w:spacing w:before="162"/>
              <w:ind w:left="1"/>
              <w:rPr>
                <w:sz w:val="24"/>
              </w:rPr>
            </w:pPr>
            <w:r w:rsidRPr="00302B2A">
              <w:rPr>
                <w:sz w:val="24"/>
              </w:rPr>
              <w:t>0</w:t>
            </w:r>
          </w:p>
        </w:tc>
        <w:tc>
          <w:tcPr>
            <w:tcW w:w="2202" w:type="dxa"/>
          </w:tcPr>
          <w:p w:rsidR="00812EB1" w:rsidRPr="00302B2A" w:rsidRDefault="00812EB1" w:rsidP="005F6A7C">
            <w:pPr>
              <w:pStyle w:val="TableParagraph"/>
              <w:spacing w:before="162"/>
              <w:ind w:left="4"/>
              <w:rPr>
                <w:sz w:val="24"/>
              </w:rPr>
            </w:pPr>
            <w:r w:rsidRPr="00302B2A">
              <w:rPr>
                <w:sz w:val="24"/>
              </w:rPr>
              <w:t>0</w:t>
            </w:r>
          </w:p>
        </w:tc>
        <w:tc>
          <w:tcPr>
            <w:tcW w:w="544" w:type="dxa"/>
          </w:tcPr>
          <w:p w:rsidR="00812EB1" w:rsidRPr="00302B2A" w:rsidRDefault="00812EB1" w:rsidP="005F6A7C">
            <w:pPr>
              <w:pStyle w:val="TableParagraph"/>
              <w:spacing w:before="162"/>
              <w:ind w:right="202"/>
              <w:jc w:val="right"/>
              <w:rPr>
                <w:sz w:val="24"/>
              </w:rPr>
            </w:pPr>
            <w:r w:rsidRPr="00302B2A">
              <w:rPr>
                <w:sz w:val="24"/>
              </w:rPr>
              <w:t>0</w:t>
            </w:r>
          </w:p>
        </w:tc>
        <w:tc>
          <w:tcPr>
            <w:tcW w:w="624" w:type="dxa"/>
          </w:tcPr>
          <w:p w:rsidR="00812EB1" w:rsidRPr="00302B2A" w:rsidRDefault="00812EB1" w:rsidP="005F6A7C">
            <w:pPr>
              <w:pStyle w:val="TableParagraph"/>
              <w:spacing w:before="162"/>
              <w:rPr>
                <w:sz w:val="24"/>
              </w:rPr>
            </w:pPr>
            <w:r w:rsidRPr="00302B2A">
              <w:rPr>
                <w:sz w:val="24"/>
              </w:rPr>
              <w:t>0</w:t>
            </w:r>
          </w:p>
        </w:tc>
        <w:tc>
          <w:tcPr>
            <w:tcW w:w="532" w:type="dxa"/>
          </w:tcPr>
          <w:p w:rsidR="00812EB1" w:rsidRPr="00302B2A" w:rsidRDefault="00812EB1" w:rsidP="005F6A7C">
            <w:pPr>
              <w:pStyle w:val="TableParagraph"/>
              <w:spacing w:before="162"/>
              <w:ind w:right="7"/>
              <w:rPr>
                <w:sz w:val="24"/>
              </w:rPr>
            </w:pPr>
            <w:r w:rsidRPr="00302B2A">
              <w:rPr>
                <w:sz w:val="24"/>
              </w:rPr>
              <w:t>0</w:t>
            </w:r>
          </w:p>
        </w:tc>
        <w:tc>
          <w:tcPr>
            <w:tcW w:w="554" w:type="dxa"/>
          </w:tcPr>
          <w:p w:rsidR="00812EB1" w:rsidRPr="00302B2A" w:rsidRDefault="00812EB1" w:rsidP="005F6A7C">
            <w:pPr>
              <w:pStyle w:val="TableParagraph"/>
              <w:spacing w:before="162"/>
              <w:ind w:right="8"/>
              <w:rPr>
                <w:sz w:val="24"/>
              </w:rPr>
            </w:pPr>
            <w:r w:rsidRPr="00302B2A">
              <w:rPr>
                <w:sz w:val="24"/>
              </w:rPr>
              <w:t>0</w:t>
            </w:r>
          </w:p>
        </w:tc>
        <w:tc>
          <w:tcPr>
            <w:tcW w:w="1238" w:type="dxa"/>
          </w:tcPr>
          <w:p w:rsidR="00812EB1" w:rsidRPr="00302B2A" w:rsidRDefault="00812EB1" w:rsidP="005F6A7C">
            <w:pPr>
              <w:pStyle w:val="TableParagraph"/>
              <w:spacing w:before="162"/>
              <w:ind w:right="15"/>
              <w:rPr>
                <w:sz w:val="24"/>
              </w:rPr>
            </w:pPr>
            <w:r w:rsidRPr="00302B2A">
              <w:rPr>
                <w:sz w:val="24"/>
              </w:rPr>
              <w:t>0</w:t>
            </w:r>
          </w:p>
        </w:tc>
        <w:tc>
          <w:tcPr>
            <w:tcW w:w="607" w:type="dxa"/>
          </w:tcPr>
          <w:p w:rsidR="00812EB1" w:rsidRPr="00302B2A" w:rsidRDefault="00812EB1" w:rsidP="005F6A7C">
            <w:pPr>
              <w:pStyle w:val="TableParagraph"/>
              <w:spacing w:before="162"/>
              <w:ind w:left="228"/>
              <w:jc w:val="left"/>
              <w:rPr>
                <w:sz w:val="24"/>
              </w:rPr>
            </w:pPr>
            <w:r w:rsidRPr="00302B2A">
              <w:rPr>
                <w:sz w:val="24"/>
              </w:rPr>
              <w:t>0</w:t>
            </w:r>
          </w:p>
        </w:tc>
        <w:tc>
          <w:tcPr>
            <w:tcW w:w="623" w:type="dxa"/>
          </w:tcPr>
          <w:p w:rsidR="00812EB1" w:rsidRPr="00302B2A" w:rsidRDefault="00812EB1" w:rsidP="005F6A7C">
            <w:pPr>
              <w:pStyle w:val="TableParagraph"/>
              <w:spacing w:before="162"/>
              <w:ind w:right="17"/>
              <w:rPr>
                <w:sz w:val="24"/>
              </w:rPr>
            </w:pPr>
            <w:r w:rsidRPr="00302B2A">
              <w:rPr>
                <w:sz w:val="24"/>
              </w:rPr>
              <w:t>0</w:t>
            </w:r>
          </w:p>
        </w:tc>
        <w:tc>
          <w:tcPr>
            <w:tcW w:w="995" w:type="dxa"/>
          </w:tcPr>
          <w:p w:rsidR="00812EB1" w:rsidRPr="00302B2A" w:rsidRDefault="00812EB1" w:rsidP="005F6A7C">
            <w:pPr>
              <w:pStyle w:val="TableParagraph"/>
              <w:spacing w:before="162"/>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87"/>
              <w:ind w:left="58" w:right="44"/>
              <w:rPr>
                <w:sz w:val="20"/>
              </w:rPr>
            </w:pPr>
            <w:r w:rsidRPr="00302B2A">
              <w:rPr>
                <w:sz w:val="20"/>
              </w:rPr>
              <w:t>14</w:t>
            </w:r>
          </w:p>
        </w:tc>
        <w:tc>
          <w:tcPr>
            <w:tcW w:w="1964" w:type="dxa"/>
          </w:tcPr>
          <w:p w:rsidR="00812EB1" w:rsidRPr="00302B2A" w:rsidRDefault="00812EB1" w:rsidP="005F6A7C">
            <w:pPr>
              <w:pStyle w:val="TableParagraph"/>
              <w:spacing w:before="164"/>
              <w:ind w:left="67"/>
              <w:jc w:val="left"/>
              <w:rPr>
                <w:sz w:val="24"/>
              </w:rPr>
            </w:pPr>
            <w:r w:rsidRPr="00302B2A">
              <w:rPr>
                <w:sz w:val="24"/>
              </w:rPr>
              <w:t>Khuyến nông</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827"/>
        </w:trPr>
        <w:tc>
          <w:tcPr>
            <w:tcW w:w="389" w:type="dxa"/>
          </w:tcPr>
          <w:p w:rsidR="00812EB1" w:rsidRPr="00302B2A" w:rsidRDefault="00812EB1" w:rsidP="005F6A7C">
            <w:pPr>
              <w:pStyle w:val="TableParagraph"/>
              <w:spacing w:before="3"/>
              <w:jc w:val="left"/>
              <w:rPr>
                <w:i/>
                <w:sz w:val="25"/>
              </w:rPr>
            </w:pPr>
          </w:p>
          <w:p w:rsidR="00812EB1" w:rsidRPr="00302B2A" w:rsidRDefault="00812EB1" w:rsidP="005F6A7C">
            <w:pPr>
              <w:pStyle w:val="TableParagraph"/>
              <w:spacing w:before="0"/>
              <w:ind w:left="58" w:right="44"/>
              <w:rPr>
                <w:sz w:val="20"/>
              </w:rPr>
            </w:pPr>
            <w:r w:rsidRPr="00302B2A">
              <w:rPr>
                <w:sz w:val="20"/>
              </w:rPr>
              <w:t>15</w:t>
            </w:r>
          </w:p>
        </w:tc>
        <w:tc>
          <w:tcPr>
            <w:tcW w:w="1964" w:type="dxa"/>
          </w:tcPr>
          <w:p w:rsidR="00812EB1" w:rsidRPr="00302B2A" w:rsidRDefault="00812EB1" w:rsidP="005F6A7C">
            <w:pPr>
              <w:pStyle w:val="TableParagraph"/>
              <w:spacing w:before="0" w:line="268" w:lineRule="exact"/>
              <w:ind w:left="6"/>
              <w:jc w:val="left"/>
              <w:rPr>
                <w:sz w:val="24"/>
              </w:rPr>
            </w:pPr>
            <w:r w:rsidRPr="00302B2A">
              <w:rPr>
                <w:sz w:val="24"/>
              </w:rPr>
              <w:t>Quản lý an toàn</w:t>
            </w:r>
          </w:p>
          <w:p w:rsidR="00812EB1" w:rsidRPr="00302B2A" w:rsidRDefault="00812EB1" w:rsidP="005F6A7C">
            <w:pPr>
              <w:pStyle w:val="TableParagraph"/>
              <w:spacing w:before="0" w:line="270" w:lineRule="atLeast"/>
              <w:ind w:left="6" w:right="211"/>
              <w:jc w:val="left"/>
              <w:rPr>
                <w:sz w:val="24"/>
              </w:rPr>
            </w:pPr>
            <w:r w:rsidRPr="00302B2A">
              <w:rPr>
                <w:sz w:val="24"/>
              </w:rPr>
              <w:t>đập, hồ chứa thủy điện</w:t>
            </w:r>
          </w:p>
        </w:tc>
        <w:tc>
          <w:tcPr>
            <w:tcW w:w="1628"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left="7"/>
              <w:rPr>
                <w:sz w:val="24"/>
              </w:rPr>
            </w:pPr>
            <w:r w:rsidRPr="00302B2A">
              <w:rPr>
                <w:sz w:val="24"/>
              </w:rPr>
              <w:t>0</w:t>
            </w:r>
          </w:p>
        </w:tc>
        <w:tc>
          <w:tcPr>
            <w:tcW w:w="831"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left="12"/>
              <w:rPr>
                <w:sz w:val="24"/>
              </w:rPr>
            </w:pPr>
            <w:r w:rsidRPr="00302B2A">
              <w:rPr>
                <w:sz w:val="24"/>
              </w:rPr>
              <w:t>0</w:t>
            </w:r>
          </w:p>
        </w:tc>
        <w:tc>
          <w:tcPr>
            <w:tcW w:w="862"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left="8"/>
              <w:rPr>
                <w:sz w:val="24"/>
              </w:rPr>
            </w:pPr>
            <w:r w:rsidRPr="00302B2A">
              <w:rPr>
                <w:sz w:val="24"/>
              </w:rPr>
              <w:t>0</w:t>
            </w:r>
          </w:p>
        </w:tc>
        <w:tc>
          <w:tcPr>
            <w:tcW w:w="646"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left="8"/>
              <w:rPr>
                <w:sz w:val="24"/>
              </w:rPr>
            </w:pPr>
            <w:r w:rsidRPr="00302B2A">
              <w:rPr>
                <w:sz w:val="24"/>
              </w:rPr>
              <w:t>0</w:t>
            </w:r>
          </w:p>
        </w:tc>
        <w:tc>
          <w:tcPr>
            <w:tcW w:w="570"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left="1"/>
              <w:rPr>
                <w:sz w:val="24"/>
              </w:rPr>
            </w:pPr>
            <w:r w:rsidRPr="00302B2A">
              <w:rPr>
                <w:sz w:val="24"/>
              </w:rPr>
              <w:t>0</w:t>
            </w:r>
          </w:p>
        </w:tc>
        <w:tc>
          <w:tcPr>
            <w:tcW w:w="2202"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left="4"/>
              <w:rPr>
                <w:sz w:val="24"/>
              </w:rPr>
            </w:pPr>
            <w:r w:rsidRPr="00302B2A">
              <w:rPr>
                <w:sz w:val="24"/>
              </w:rPr>
              <w:t>0</w:t>
            </w:r>
          </w:p>
        </w:tc>
        <w:tc>
          <w:tcPr>
            <w:tcW w:w="544"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right="202"/>
              <w:jc w:val="right"/>
              <w:rPr>
                <w:sz w:val="24"/>
              </w:rPr>
            </w:pPr>
            <w:r w:rsidRPr="00302B2A">
              <w:rPr>
                <w:sz w:val="24"/>
              </w:rPr>
              <w:t>0</w:t>
            </w:r>
          </w:p>
        </w:tc>
        <w:tc>
          <w:tcPr>
            <w:tcW w:w="624"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rPr>
                <w:sz w:val="24"/>
              </w:rPr>
            </w:pPr>
            <w:r w:rsidRPr="00302B2A">
              <w:rPr>
                <w:sz w:val="24"/>
              </w:rPr>
              <w:t>0</w:t>
            </w:r>
          </w:p>
        </w:tc>
        <w:tc>
          <w:tcPr>
            <w:tcW w:w="532"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right="7"/>
              <w:rPr>
                <w:sz w:val="24"/>
              </w:rPr>
            </w:pPr>
            <w:r w:rsidRPr="00302B2A">
              <w:rPr>
                <w:sz w:val="24"/>
              </w:rPr>
              <w:t>0</w:t>
            </w:r>
          </w:p>
        </w:tc>
        <w:tc>
          <w:tcPr>
            <w:tcW w:w="554"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right="8"/>
              <w:rPr>
                <w:sz w:val="24"/>
              </w:rPr>
            </w:pPr>
            <w:r w:rsidRPr="00302B2A">
              <w:rPr>
                <w:sz w:val="24"/>
              </w:rPr>
              <w:t>0</w:t>
            </w:r>
          </w:p>
        </w:tc>
        <w:tc>
          <w:tcPr>
            <w:tcW w:w="1238"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right="15"/>
              <w:rPr>
                <w:sz w:val="24"/>
              </w:rPr>
            </w:pPr>
            <w:r w:rsidRPr="00302B2A">
              <w:rPr>
                <w:sz w:val="24"/>
              </w:rPr>
              <w:t>0</w:t>
            </w:r>
          </w:p>
        </w:tc>
        <w:tc>
          <w:tcPr>
            <w:tcW w:w="607"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left="228"/>
              <w:jc w:val="left"/>
              <w:rPr>
                <w:sz w:val="24"/>
              </w:rPr>
            </w:pPr>
            <w:r w:rsidRPr="00302B2A">
              <w:rPr>
                <w:sz w:val="24"/>
              </w:rPr>
              <w:t>0</w:t>
            </w:r>
          </w:p>
        </w:tc>
        <w:tc>
          <w:tcPr>
            <w:tcW w:w="623"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right="17"/>
              <w:rPr>
                <w:sz w:val="24"/>
              </w:rPr>
            </w:pPr>
            <w:r w:rsidRPr="00302B2A">
              <w:rPr>
                <w:sz w:val="24"/>
              </w:rPr>
              <w:t>0</w:t>
            </w:r>
          </w:p>
        </w:tc>
        <w:tc>
          <w:tcPr>
            <w:tcW w:w="995" w:type="dxa"/>
          </w:tcPr>
          <w:p w:rsidR="00812EB1" w:rsidRPr="00302B2A" w:rsidRDefault="00812EB1" w:rsidP="005F6A7C">
            <w:pPr>
              <w:pStyle w:val="TableParagraph"/>
              <w:spacing w:before="3"/>
              <w:jc w:val="left"/>
              <w:rPr>
                <w:i/>
                <w:sz w:val="23"/>
              </w:rPr>
            </w:pPr>
          </w:p>
          <w:p w:rsidR="00812EB1" w:rsidRPr="00302B2A" w:rsidRDefault="00812EB1" w:rsidP="005F6A7C">
            <w:pPr>
              <w:pStyle w:val="TableParagraph"/>
              <w:spacing w:before="0"/>
              <w:ind w:right="22"/>
              <w:rPr>
                <w:sz w:val="24"/>
              </w:rPr>
            </w:pPr>
            <w:r w:rsidRPr="00302B2A">
              <w:rPr>
                <w:sz w:val="24"/>
              </w:rPr>
              <w:t>0</w:t>
            </w:r>
          </w:p>
        </w:tc>
      </w:tr>
      <w:tr w:rsidR="00812EB1" w:rsidRPr="00302B2A" w:rsidTr="005F6A7C">
        <w:trPr>
          <w:trHeight w:val="618"/>
        </w:trPr>
        <w:tc>
          <w:tcPr>
            <w:tcW w:w="389" w:type="dxa"/>
          </w:tcPr>
          <w:p w:rsidR="00812EB1" w:rsidRPr="00302B2A" w:rsidRDefault="00812EB1" w:rsidP="005F6A7C">
            <w:pPr>
              <w:pStyle w:val="TableParagraph"/>
              <w:spacing w:before="187"/>
              <w:ind w:left="58" w:right="44"/>
              <w:rPr>
                <w:sz w:val="20"/>
              </w:rPr>
            </w:pPr>
            <w:r w:rsidRPr="00302B2A">
              <w:rPr>
                <w:sz w:val="20"/>
              </w:rPr>
              <w:t>16</w:t>
            </w:r>
          </w:p>
        </w:tc>
        <w:tc>
          <w:tcPr>
            <w:tcW w:w="1964" w:type="dxa"/>
          </w:tcPr>
          <w:p w:rsidR="00812EB1" w:rsidRPr="00302B2A" w:rsidRDefault="00812EB1" w:rsidP="005F6A7C">
            <w:pPr>
              <w:pStyle w:val="TableParagraph"/>
              <w:spacing w:before="164"/>
              <w:ind w:left="6"/>
              <w:jc w:val="left"/>
              <w:rPr>
                <w:sz w:val="24"/>
              </w:rPr>
            </w:pPr>
            <w:r w:rsidRPr="00302B2A">
              <w:rPr>
                <w:sz w:val="24"/>
              </w:rPr>
              <w:t>Văn hóa - thể thao</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90"/>
              <w:ind w:left="58" w:right="44"/>
              <w:rPr>
                <w:sz w:val="20"/>
              </w:rPr>
            </w:pPr>
            <w:r w:rsidRPr="00302B2A">
              <w:rPr>
                <w:sz w:val="20"/>
              </w:rPr>
              <w:t>17</w:t>
            </w:r>
          </w:p>
        </w:tc>
        <w:tc>
          <w:tcPr>
            <w:tcW w:w="1964" w:type="dxa"/>
          </w:tcPr>
          <w:p w:rsidR="00812EB1" w:rsidRPr="00302B2A" w:rsidRDefault="00812EB1" w:rsidP="005F6A7C">
            <w:pPr>
              <w:pStyle w:val="TableParagraph"/>
              <w:spacing w:before="164"/>
              <w:ind w:left="67"/>
              <w:jc w:val="left"/>
              <w:rPr>
                <w:sz w:val="24"/>
              </w:rPr>
            </w:pPr>
            <w:r w:rsidRPr="00302B2A">
              <w:rPr>
                <w:sz w:val="24"/>
              </w:rPr>
              <w:t>Khiếu nại, tố cáo</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619"/>
        </w:trPr>
        <w:tc>
          <w:tcPr>
            <w:tcW w:w="389" w:type="dxa"/>
          </w:tcPr>
          <w:p w:rsidR="00812EB1" w:rsidRPr="00302B2A" w:rsidRDefault="00812EB1" w:rsidP="005F6A7C">
            <w:pPr>
              <w:pStyle w:val="TableParagraph"/>
              <w:spacing w:before="187"/>
              <w:ind w:left="58" w:right="44"/>
              <w:rPr>
                <w:sz w:val="20"/>
              </w:rPr>
            </w:pPr>
            <w:r w:rsidRPr="00302B2A">
              <w:rPr>
                <w:sz w:val="20"/>
              </w:rPr>
              <w:t>18</w:t>
            </w:r>
          </w:p>
        </w:tc>
        <w:tc>
          <w:tcPr>
            <w:tcW w:w="1964" w:type="dxa"/>
          </w:tcPr>
          <w:p w:rsidR="00812EB1" w:rsidRPr="00302B2A" w:rsidRDefault="00812EB1" w:rsidP="005F6A7C">
            <w:pPr>
              <w:pStyle w:val="TableParagraph"/>
              <w:spacing w:before="25"/>
              <w:ind w:left="6" w:right="68" w:firstLine="60"/>
              <w:jc w:val="left"/>
              <w:rPr>
                <w:sz w:val="24"/>
              </w:rPr>
            </w:pPr>
            <w:r w:rsidRPr="00302B2A">
              <w:rPr>
                <w:sz w:val="24"/>
              </w:rPr>
              <w:t>Phòng, chống tham nhũng</w:t>
            </w:r>
          </w:p>
        </w:tc>
        <w:tc>
          <w:tcPr>
            <w:tcW w:w="1628" w:type="dxa"/>
          </w:tcPr>
          <w:p w:rsidR="00812EB1" w:rsidRPr="00302B2A" w:rsidRDefault="00812EB1" w:rsidP="005F6A7C">
            <w:pPr>
              <w:pStyle w:val="TableParagraph"/>
              <w:spacing w:before="165"/>
              <w:ind w:left="7"/>
              <w:rPr>
                <w:sz w:val="24"/>
              </w:rPr>
            </w:pPr>
            <w:r w:rsidRPr="00302B2A">
              <w:rPr>
                <w:sz w:val="24"/>
              </w:rPr>
              <w:t>0</w:t>
            </w:r>
          </w:p>
        </w:tc>
        <w:tc>
          <w:tcPr>
            <w:tcW w:w="831" w:type="dxa"/>
          </w:tcPr>
          <w:p w:rsidR="00812EB1" w:rsidRPr="00302B2A" w:rsidRDefault="00812EB1" w:rsidP="005F6A7C">
            <w:pPr>
              <w:pStyle w:val="TableParagraph"/>
              <w:spacing w:before="165"/>
              <w:ind w:left="12"/>
              <w:rPr>
                <w:sz w:val="24"/>
              </w:rPr>
            </w:pPr>
            <w:r w:rsidRPr="00302B2A">
              <w:rPr>
                <w:sz w:val="24"/>
              </w:rPr>
              <w:t>0</w:t>
            </w:r>
          </w:p>
        </w:tc>
        <w:tc>
          <w:tcPr>
            <w:tcW w:w="862" w:type="dxa"/>
          </w:tcPr>
          <w:p w:rsidR="00812EB1" w:rsidRPr="00302B2A" w:rsidRDefault="00812EB1" w:rsidP="005F6A7C">
            <w:pPr>
              <w:pStyle w:val="TableParagraph"/>
              <w:spacing w:before="165"/>
              <w:ind w:left="8"/>
              <w:rPr>
                <w:sz w:val="24"/>
              </w:rPr>
            </w:pPr>
            <w:r w:rsidRPr="00302B2A">
              <w:rPr>
                <w:sz w:val="24"/>
              </w:rPr>
              <w:t>0</w:t>
            </w:r>
          </w:p>
        </w:tc>
        <w:tc>
          <w:tcPr>
            <w:tcW w:w="646" w:type="dxa"/>
          </w:tcPr>
          <w:p w:rsidR="00812EB1" w:rsidRPr="00302B2A" w:rsidRDefault="00812EB1" w:rsidP="005F6A7C">
            <w:pPr>
              <w:pStyle w:val="TableParagraph"/>
              <w:spacing w:before="165"/>
              <w:ind w:left="8"/>
              <w:rPr>
                <w:sz w:val="24"/>
              </w:rPr>
            </w:pPr>
            <w:r w:rsidRPr="00302B2A">
              <w:rPr>
                <w:sz w:val="24"/>
              </w:rPr>
              <w:t>0</w:t>
            </w:r>
          </w:p>
        </w:tc>
        <w:tc>
          <w:tcPr>
            <w:tcW w:w="570" w:type="dxa"/>
          </w:tcPr>
          <w:p w:rsidR="00812EB1" w:rsidRPr="00302B2A" w:rsidRDefault="00812EB1" w:rsidP="005F6A7C">
            <w:pPr>
              <w:pStyle w:val="TableParagraph"/>
              <w:spacing w:before="165"/>
              <w:ind w:left="1"/>
              <w:rPr>
                <w:sz w:val="24"/>
              </w:rPr>
            </w:pPr>
            <w:r w:rsidRPr="00302B2A">
              <w:rPr>
                <w:sz w:val="24"/>
              </w:rPr>
              <w:t>0</w:t>
            </w:r>
          </w:p>
        </w:tc>
        <w:tc>
          <w:tcPr>
            <w:tcW w:w="2202" w:type="dxa"/>
          </w:tcPr>
          <w:p w:rsidR="00812EB1" w:rsidRPr="00302B2A" w:rsidRDefault="00812EB1" w:rsidP="005F6A7C">
            <w:pPr>
              <w:pStyle w:val="TableParagraph"/>
              <w:spacing w:before="165"/>
              <w:ind w:left="4"/>
              <w:rPr>
                <w:sz w:val="24"/>
              </w:rPr>
            </w:pPr>
            <w:r w:rsidRPr="00302B2A">
              <w:rPr>
                <w:sz w:val="24"/>
              </w:rPr>
              <w:t>0</w:t>
            </w:r>
          </w:p>
        </w:tc>
        <w:tc>
          <w:tcPr>
            <w:tcW w:w="544" w:type="dxa"/>
          </w:tcPr>
          <w:p w:rsidR="00812EB1" w:rsidRPr="00302B2A" w:rsidRDefault="00812EB1" w:rsidP="005F6A7C">
            <w:pPr>
              <w:pStyle w:val="TableParagraph"/>
              <w:spacing w:before="165"/>
              <w:ind w:right="202"/>
              <w:jc w:val="right"/>
              <w:rPr>
                <w:sz w:val="24"/>
              </w:rPr>
            </w:pPr>
            <w:r w:rsidRPr="00302B2A">
              <w:rPr>
                <w:sz w:val="24"/>
              </w:rPr>
              <w:t>0</w:t>
            </w:r>
          </w:p>
        </w:tc>
        <w:tc>
          <w:tcPr>
            <w:tcW w:w="624" w:type="dxa"/>
          </w:tcPr>
          <w:p w:rsidR="00812EB1" w:rsidRPr="00302B2A" w:rsidRDefault="00812EB1" w:rsidP="005F6A7C">
            <w:pPr>
              <w:pStyle w:val="TableParagraph"/>
              <w:spacing w:before="165"/>
              <w:rPr>
                <w:sz w:val="24"/>
              </w:rPr>
            </w:pPr>
            <w:r w:rsidRPr="00302B2A">
              <w:rPr>
                <w:sz w:val="24"/>
              </w:rPr>
              <w:t>0</w:t>
            </w:r>
          </w:p>
        </w:tc>
        <w:tc>
          <w:tcPr>
            <w:tcW w:w="532" w:type="dxa"/>
          </w:tcPr>
          <w:p w:rsidR="00812EB1" w:rsidRPr="00302B2A" w:rsidRDefault="00812EB1" w:rsidP="005F6A7C">
            <w:pPr>
              <w:pStyle w:val="TableParagraph"/>
              <w:spacing w:before="165"/>
              <w:ind w:right="7"/>
              <w:rPr>
                <w:sz w:val="24"/>
              </w:rPr>
            </w:pPr>
            <w:r w:rsidRPr="00302B2A">
              <w:rPr>
                <w:sz w:val="24"/>
              </w:rPr>
              <w:t>0</w:t>
            </w:r>
          </w:p>
        </w:tc>
        <w:tc>
          <w:tcPr>
            <w:tcW w:w="554" w:type="dxa"/>
          </w:tcPr>
          <w:p w:rsidR="00812EB1" w:rsidRPr="00302B2A" w:rsidRDefault="00812EB1" w:rsidP="005F6A7C">
            <w:pPr>
              <w:pStyle w:val="TableParagraph"/>
              <w:spacing w:before="165"/>
              <w:ind w:right="8"/>
              <w:rPr>
                <w:sz w:val="24"/>
              </w:rPr>
            </w:pPr>
            <w:r w:rsidRPr="00302B2A">
              <w:rPr>
                <w:sz w:val="24"/>
              </w:rPr>
              <w:t>0</w:t>
            </w:r>
          </w:p>
        </w:tc>
        <w:tc>
          <w:tcPr>
            <w:tcW w:w="1238" w:type="dxa"/>
          </w:tcPr>
          <w:p w:rsidR="00812EB1" w:rsidRPr="00302B2A" w:rsidRDefault="00812EB1" w:rsidP="005F6A7C">
            <w:pPr>
              <w:pStyle w:val="TableParagraph"/>
              <w:spacing w:before="165"/>
              <w:ind w:right="15"/>
              <w:rPr>
                <w:sz w:val="24"/>
              </w:rPr>
            </w:pPr>
            <w:r w:rsidRPr="00302B2A">
              <w:rPr>
                <w:sz w:val="24"/>
              </w:rPr>
              <w:t>0</w:t>
            </w:r>
          </w:p>
        </w:tc>
        <w:tc>
          <w:tcPr>
            <w:tcW w:w="607" w:type="dxa"/>
          </w:tcPr>
          <w:p w:rsidR="00812EB1" w:rsidRPr="00302B2A" w:rsidRDefault="00812EB1" w:rsidP="005F6A7C">
            <w:pPr>
              <w:pStyle w:val="TableParagraph"/>
              <w:spacing w:before="165"/>
              <w:ind w:left="228"/>
              <w:jc w:val="left"/>
              <w:rPr>
                <w:sz w:val="24"/>
              </w:rPr>
            </w:pPr>
            <w:r w:rsidRPr="00302B2A">
              <w:rPr>
                <w:sz w:val="24"/>
              </w:rPr>
              <w:t>0</w:t>
            </w:r>
          </w:p>
        </w:tc>
        <w:tc>
          <w:tcPr>
            <w:tcW w:w="623" w:type="dxa"/>
          </w:tcPr>
          <w:p w:rsidR="00812EB1" w:rsidRPr="00302B2A" w:rsidRDefault="00812EB1" w:rsidP="005F6A7C">
            <w:pPr>
              <w:pStyle w:val="TableParagraph"/>
              <w:spacing w:before="165"/>
              <w:ind w:right="17"/>
              <w:rPr>
                <w:sz w:val="24"/>
              </w:rPr>
            </w:pPr>
            <w:r w:rsidRPr="00302B2A">
              <w:rPr>
                <w:sz w:val="24"/>
              </w:rPr>
              <w:t>0</w:t>
            </w:r>
          </w:p>
        </w:tc>
        <w:tc>
          <w:tcPr>
            <w:tcW w:w="995" w:type="dxa"/>
          </w:tcPr>
          <w:p w:rsidR="00812EB1" w:rsidRPr="00302B2A" w:rsidRDefault="00812EB1" w:rsidP="005F6A7C">
            <w:pPr>
              <w:pStyle w:val="TableParagraph"/>
              <w:spacing w:before="165"/>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90"/>
              <w:ind w:left="58" w:right="44"/>
              <w:rPr>
                <w:sz w:val="20"/>
              </w:rPr>
            </w:pPr>
            <w:r w:rsidRPr="00302B2A">
              <w:rPr>
                <w:sz w:val="20"/>
              </w:rPr>
              <w:t>19</w:t>
            </w:r>
          </w:p>
        </w:tc>
        <w:tc>
          <w:tcPr>
            <w:tcW w:w="1964" w:type="dxa"/>
          </w:tcPr>
          <w:p w:rsidR="00812EB1" w:rsidRPr="00302B2A" w:rsidRDefault="00812EB1" w:rsidP="005F6A7C">
            <w:pPr>
              <w:pStyle w:val="TableParagraph"/>
              <w:spacing w:before="27"/>
              <w:ind w:left="6" w:right="235" w:firstLine="60"/>
              <w:jc w:val="left"/>
              <w:rPr>
                <w:sz w:val="24"/>
              </w:rPr>
            </w:pPr>
            <w:r w:rsidRPr="00302B2A">
              <w:rPr>
                <w:sz w:val="24"/>
              </w:rPr>
              <w:t>Bảo vệ chăm sóc trẻ em</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618"/>
        </w:trPr>
        <w:tc>
          <w:tcPr>
            <w:tcW w:w="389" w:type="dxa"/>
            <w:tcBorders>
              <w:bottom w:val="nil"/>
            </w:tcBorders>
          </w:tcPr>
          <w:p w:rsidR="00812EB1" w:rsidRPr="00302B2A" w:rsidRDefault="00812EB1" w:rsidP="005F6A7C">
            <w:pPr>
              <w:pStyle w:val="TableParagraph"/>
              <w:spacing w:before="187"/>
              <w:ind w:left="58" w:right="44"/>
              <w:rPr>
                <w:sz w:val="20"/>
              </w:rPr>
            </w:pPr>
            <w:r w:rsidRPr="00302B2A">
              <w:rPr>
                <w:sz w:val="20"/>
              </w:rPr>
              <w:t>20</w:t>
            </w:r>
          </w:p>
        </w:tc>
        <w:tc>
          <w:tcPr>
            <w:tcW w:w="1964" w:type="dxa"/>
            <w:tcBorders>
              <w:bottom w:val="nil"/>
            </w:tcBorders>
          </w:tcPr>
          <w:p w:rsidR="00812EB1" w:rsidRPr="00302B2A" w:rsidRDefault="00812EB1" w:rsidP="005F6A7C">
            <w:pPr>
              <w:pStyle w:val="TableParagraph"/>
              <w:spacing w:before="25"/>
              <w:ind w:left="6" w:right="28"/>
              <w:jc w:val="left"/>
              <w:rPr>
                <w:sz w:val="24"/>
              </w:rPr>
            </w:pPr>
            <w:r w:rsidRPr="00302B2A">
              <w:rPr>
                <w:sz w:val="24"/>
              </w:rPr>
              <w:t>Phòng chống tệ nạn xã hội</w:t>
            </w:r>
          </w:p>
        </w:tc>
        <w:tc>
          <w:tcPr>
            <w:tcW w:w="1628" w:type="dxa"/>
            <w:tcBorders>
              <w:bottom w:val="nil"/>
            </w:tcBorders>
          </w:tcPr>
          <w:p w:rsidR="00812EB1" w:rsidRPr="00302B2A" w:rsidRDefault="00812EB1" w:rsidP="005F6A7C">
            <w:pPr>
              <w:pStyle w:val="TableParagraph"/>
              <w:spacing w:before="164"/>
              <w:ind w:left="7"/>
              <w:rPr>
                <w:sz w:val="24"/>
              </w:rPr>
            </w:pPr>
            <w:r w:rsidRPr="00302B2A">
              <w:rPr>
                <w:sz w:val="24"/>
              </w:rPr>
              <w:t>0</w:t>
            </w:r>
          </w:p>
        </w:tc>
        <w:tc>
          <w:tcPr>
            <w:tcW w:w="831" w:type="dxa"/>
            <w:tcBorders>
              <w:bottom w:val="nil"/>
            </w:tcBorders>
          </w:tcPr>
          <w:p w:rsidR="00812EB1" w:rsidRPr="00302B2A" w:rsidRDefault="00812EB1" w:rsidP="005F6A7C">
            <w:pPr>
              <w:pStyle w:val="TableParagraph"/>
              <w:spacing w:before="164"/>
              <w:ind w:left="12"/>
              <w:rPr>
                <w:sz w:val="24"/>
              </w:rPr>
            </w:pPr>
            <w:r w:rsidRPr="00302B2A">
              <w:rPr>
                <w:sz w:val="24"/>
              </w:rPr>
              <w:t>0</w:t>
            </w:r>
          </w:p>
        </w:tc>
        <w:tc>
          <w:tcPr>
            <w:tcW w:w="862" w:type="dxa"/>
            <w:tcBorders>
              <w:bottom w:val="nil"/>
            </w:tcBorders>
          </w:tcPr>
          <w:p w:rsidR="00812EB1" w:rsidRPr="00302B2A" w:rsidRDefault="00812EB1" w:rsidP="005F6A7C">
            <w:pPr>
              <w:pStyle w:val="TableParagraph"/>
              <w:spacing w:before="164"/>
              <w:ind w:left="8"/>
              <w:rPr>
                <w:sz w:val="24"/>
              </w:rPr>
            </w:pPr>
            <w:r w:rsidRPr="00302B2A">
              <w:rPr>
                <w:sz w:val="24"/>
              </w:rPr>
              <w:t>0</w:t>
            </w:r>
          </w:p>
        </w:tc>
        <w:tc>
          <w:tcPr>
            <w:tcW w:w="646" w:type="dxa"/>
            <w:tcBorders>
              <w:bottom w:val="nil"/>
            </w:tcBorders>
          </w:tcPr>
          <w:p w:rsidR="00812EB1" w:rsidRPr="00302B2A" w:rsidRDefault="00812EB1" w:rsidP="005F6A7C">
            <w:pPr>
              <w:pStyle w:val="TableParagraph"/>
              <w:spacing w:before="164"/>
              <w:ind w:left="8"/>
              <w:rPr>
                <w:sz w:val="24"/>
              </w:rPr>
            </w:pPr>
            <w:r w:rsidRPr="00302B2A">
              <w:rPr>
                <w:sz w:val="24"/>
              </w:rPr>
              <w:t>0</w:t>
            </w:r>
          </w:p>
        </w:tc>
        <w:tc>
          <w:tcPr>
            <w:tcW w:w="570" w:type="dxa"/>
            <w:tcBorders>
              <w:bottom w:val="nil"/>
            </w:tcBorders>
          </w:tcPr>
          <w:p w:rsidR="00812EB1" w:rsidRPr="00302B2A" w:rsidRDefault="00812EB1" w:rsidP="005F6A7C">
            <w:pPr>
              <w:pStyle w:val="TableParagraph"/>
              <w:spacing w:before="164"/>
              <w:ind w:left="1"/>
              <w:rPr>
                <w:sz w:val="24"/>
              </w:rPr>
            </w:pPr>
            <w:r w:rsidRPr="00302B2A">
              <w:rPr>
                <w:sz w:val="24"/>
              </w:rPr>
              <w:t>0</w:t>
            </w:r>
          </w:p>
        </w:tc>
        <w:tc>
          <w:tcPr>
            <w:tcW w:w="2202" w:type="dxa"/>
            <w:tcBorders>
              <w:bottom w:val="nil"/>
            </w:tcBorders>
          </w:tcPr>
          <w:p w:rsidR="00812EB1" w:rsidRPr="00302B2A" w:rsidRDefault="00812EB1" w:rsidP="005F6A7C">
            <w:pPr>
              <w:pStyle w:val="TableParagraph"/>
              <w:spacing w:before="164"/>
              <w:ind w:left="4"/>
              <w:rPr>
                <w:sz w:val="24"/>
              </w:rPr>
            </w:pPr>
            <w:r w:rsidRPr="00302B2A">
              <w:rPr>
                <w:sz w:val="24"/>
              </w:rPr>
              <w:t>0</w:t>
            </w:r>
          </w:p>
        </w:tc>
        <w:tc>
          <w:tcPr>
            <w:tcW w:w="544" w:type="dxa"/>
            <w:tcBorders>
              <w:bottom w:val="nil"/>
            </w:tcBorders>
          </w:tcPr>
          <w:p w:rsidR="00812EB1" w:rsidRPr="00302B2A" w:rsidRDefault="00812EB1" w:rsidP="005F6A7C">
            <w:pPr>
              <w:pStyle w:val="TableParagraph"/>
              <w:spacing w:before="164"/>
              <w:ind w:right="202"/>
              <w:jc w:val="right"/>
              <w:rPr>
                <w:sz w:val="24"/>
              </w:rPr>
            </w:pPr>
            <w:r w:rsidRPr="00302B2A">
              <w:rPr>
                <w:sz w:val="24"/>
              </w:rPr>
              <w:t>0</w:t>
            </w:r>
          </w:p>
        </w:tc>
        <w:tc>
          <w:tcPr>
            <w:tcW w:w="624" w:type="dxa"/>
            <w:tcBorders>
              <w:bottom w:val="nil"/>
            </w:tcBorders>
          </w:tcPr>
          <w:p w:rsidR="00812EB1" w:rsidRPr="00302B2A" w:rsidRDefault="00812EB1" w:rsidP="005F6A7C">
            <w:pPr>
              <w:pStyle w:val="TableParagraph"/>
              <w:spacing w:before="164"/>
              <w:rPr>
                <w:sz w:val="24"/>
              </w:rPr>
            </w:pPr>
            <w:r w:rsidRPr="00302B2A">
              <w:rPr>
                <w:sz w:val="24"/>
              </w:rPr>
              <w:t>0</w:t>
            </w:r>
          </w:p>
        </w:tc>
        <w:tc>
          <w:tcPr>
            <w:tcW w:w="532" w:type="dxa"/>
            <w:tcBorders>
              <w:bottom w:val="nil"/>
            </w:tcBorders>
          </w:tcPr>
          <w:p w:rsidR="00812EB1" w:rsidRPr="00302B2A" w:rsidRDefault="00812EB1" w:rsidP="005F6A7C">
            <w:pPr>
              <w:pStyle w:val="TableParagraph"/>
              <w:spacing w:before="164"/>
              <w:ind w:right="7"/>
              <w:rPr>
                <w:sz w:val="24"/>
              </w:rPr>
            </w:pPr>
            <w:r w:rsidRPr="00302B2A">
              <w:rPr>
                <w:sz w:val="24"/>
              </w:rPr>
              <w:t>0</w:t>
            </w:r>
          </w:p>
        </w:tc>
        <w:tc>
          <w:tcPr>
            <w:tcW w:w="554" w:type="dxa"/>
            <w:tcBorders>
              <w:bottom w:val="nil"/>
            </w:tcBorders>
          </w:tcPr>
          <w:p w:rsidR="00812EB1" w:rsidRPr="00302B2A" w:rsidRDefault="00812EB1" w:rsidP="005F6A7C">
            <w:pPr>
              <w:pStyle w:val="TableParagraph"/>
              <w:spacing w:before="164"/>
              <w:ind w:right="8"/>
              <w:rPr>
                <w:sz w:val="24"/>
              </w:rPr>
            </w:pPr>
            <w:r w:rsidRPr="00302B2A">
              <w:rPr>
                <w:sz w:val="24"/>
              </w:rPr>
              <w:t>0</w:t>
            </w:r>
          </w:p>
        </w:tc>
        <w:tc>
          <w:tcPr>
            <w:tcW w:w="1238" w:type="dxa"/>
            <w:tcBorders>
              <w:bottom w:val="nil"/>
            </w:tcBorders>
          </w:tcPr>
          <w:p w:rsidR="00812EB1" w:rsidRPr="00302B2A" w:rsidRDefault="00812EB1" w:rsidP="005F6A7C">
            <w:pPr>
              <w:pStyle w:val="TableParagraph"/>
              <w:spacing w:before="164"/>
              <w:ind w:right="15"/>
              <w:rPr>
                <w:sz w:val="24"/>
              </w:rPr>
            </w:pPr>
            <w:r w:rsidRPr="00302B2A">
              <w:rPr>
                <w:sz w:val="24"/>
              </w:rPr>
              <w:t>0</w:t>
            </w:r>
          </w:p>
        </w:tc>
        <w:tc>
          <w:tcPr>
            <w:tcW w:w="607" w:type="dxa"/>
            <w:tcBorders>
              <w:bottom w:val="nil"/>
            </w:tcBorders>
          </w:tcPr>
          <w:p w:rsidR="00812EB1" w:rsidRPr="00302B2A" w:rsidRDefault="00812EB1" w:rsidP="005F6A7C">
            <w:pPr>
              <w:pStyle w:val="TableParagraph"/>
              <w:spacing w:before="164"/>
              <w:ind w:left="228"/>
              <w:jc w:val="left"/>
              <w:rPr>
                <w:sz w:val="24"/>
              </w:rPr>
            </w:pPr>
            <w:r w:rsidRPr="00302B2A">
              <w:rPr>
                <w:sz w:val="24"/>
              </w:rPr>
              <w:t>0</w:t>
            </w:r>
          </w:p>
        </w:tc>
        <w:tc>
          <w:tcPr>
            <w:tcW w:w="623" w:type="dxa"/>
            <w:tcBorders>
              <w:bottom w:val="nil"/>
            </w:tcBorders>
          </w:tcPr>
          <w:p w:rsidR="00812EB1" w:rsidRPr="00302B2A" w:rsidRDefault="00812EB1" w:rsidP="005F6A7C">
            <w:pPr>
              <w:pStyle w:val="TableParagraph"/>
              <w:spacing w:before="164"/>
              <w:ind w:right="17"/>
              <w:rPr>
                <w:sz w:val="24"/>
              </w:rPr>
            </w:pPr>
            <w:r w:rsidRPr="00302B2A">
              <w:rPr>
                <w:sz w:val="24"/>
              </w:rPr>
              <w:t>0</w:t>
            </w:r>
          </w:p>
        </w:tc>
        <w:tc>
          <w:tcPr>
            <w:tcW w:w="995" w:type="dxa"/>
            <w:tcBorders>
              <w:bottom w:val="nil"/>
            </w:tcBorders>
          </w:tcPr>
          <w:p w:rsidR="00812EB1" w:rsidRPr="00302B2A" w:rsidRDefault="00812EB1" w:rsidP="005F6A7C">
            <w:pPr>
              <w:pStyle w:val="TableParagraph"/>
              <w:spacing w:before="164"/>
              <w:ind w:right="22"/>
              <w:rPr>
                <w:sz w:val="24"/>
              </w:rPr>
            </w:pPr>
            <w:r w:rsidRPr="00302B2A">
              <w:rPr>
                <w:sz w:val="24"/>
              </w:rPr>
              <w:t>0</w:t>
            </w:r>
          </w:p>
        </w:tc>
      </w:tr>
    </w:tbl>
    <w:p w:rsidR="00812EB1" w:rsidRPr="00302B2A" w:rsidRDefault="00812EB1" w:rsidP="00812EB1">
      <w:pPr>
        <w:sectPr w:rsidR="00812EB1" w:rsidRPr="00302B2A">
          <w:pgSz w:w="16850" w:h="11910" w:orient="landscape"/>
          <w:pgMar w:top="1100" w:right="900" w:bottom="280" w:left="920" w:header="720" w:footer="720" w:gutter="0"/>
          <w:cols w:space="720"/>
        </w:sectPr>
      </w:pPr>
    </w:p>
    <w:p w:rsidR="00812EB1" w:rsidRPr="00302B2A" w:rsidRDefault="00812EB1" w:rsidP="00812EB1">
      <w:pPr>
        <w:pStyle w:val="BodyText"/>
        <w:spacing w:before="9"/>
        <w:ind w:left="0" w:firstLine="0"/>
        <w:jc w:val="left"/>
        <w:rPr>
          <w:i/>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
        <w:gridCol w:w="1964"/>
        <w:gridCol w:w="1628"/>
        <w:gridCol w:w="831"/>
        <w:gridCol w:w="862"/>
        <w:gridCol w:w="646"/>
        <w:gridCol w:w="570"/>
        <w:gridCol w:w="2202"/>
        <w:gridCol w:w="544"/>
        <w:gridCol w:w="624"/>
        <w:gridCol w:w="532"/>
        <w:gridCol w:w="554"/>
        <w:gridCol w:w="1238"/>
        <w:gridCol w:w="607"/>
        <w:gridCol w:w="623"/>
        <w:gridCol w:w="995"/>
      </w:tblGrid>
      <w:tr w:rsidR="00812EB1" w:rsidRPr="00302B2A" w:rsidTr="005F6A7C">
        <w:trPr>
          <w:trHeight w:val="618"/>
        </w:trPr>
        <w:tc>
          <w:tcPr>
            <w:tcW w:w="389" w:type="dxa"/>
          </w:tcPr>
          <w:p w:rsidR="00812EB1" w:rsidRPr="00302B2A" w:rsidRDefault="00812EB1" w:rsidP="005F6A7C">
            <w:pPr>
              <w:pStyle w:val="TableParagraph"/>
              <w:spacing w:before="187"/>
              <w:ind w:left="58" w:right="44"/>
              <w:rPr>
                <w:sz w:val="20"/>
              </w:rPr>
            </w:pPr>
            <w:r w:rsidRPr="00302B2A">
              <w:rPr>
                <w:sz w:val="20"/>
              </w:rPr>
              <w:t>21</w:t>
            </w:r>
          </w:p>
        </w:tc>
        <w:tc>
          <w:tcPr>
            <w:tcW w:w="1964" w:type="dxa"/>
          </w:tcPr>
          <w:p w:rsidR="00812EB1" w:rsidRPr="00302B2A" w:rsidRDefault="00812EB1" w:rsidP="005F6A7C">
            <w:pPr>
              <w:pStyle w:val="TableParagraph"/>
              <w:spacing w:before="162"/>
              <w:ind w:left="67"/>
              <w:jc w:val="left"/>
              <w:rPr>
                <w:sz w:val="24"/>
              </w:rPr>
            </w:pPr>
            <w:r w:rsidRPr="00302B2A">
              <w:rPr>
                <w:sz w:val="24"/>
              </w:rPr>
              <w:t>Phí bảo vệ môi trường</w:t>
            </w:r>
          </w:p>
        </w:tc>
        <w:tc>
          <w:tcPr>
            <w:tcW w:w="1628" w:type="dxa"/>
          </w:tcPr>
          <w:p w:rsidR="00812EB1" w:rsidRPr="00302B2A" w:rsidRDefault="00812EB1" w:rsidP="005F6A7C">
            <w:pPr>
              <w:pStyle w:val="TableParagraph"/>
              <w:spacing w:before="162"/>
              <w:ind w:left="7"/>
              <w:rPr>
                <w:sz w:val="24"/>
              </w:rPr>
            </w:pPr>
            <w:r w:rsidRPr="00302B2A">
              <w:rPr>
                <w:sz w:val="24"/>
              </w:rPr>
              <w:t>0</w:t>
            </w:r>
          </w:p>
        </w:tc>
        <w:tc>
          <w:tcPr>
            <w:tcW w:w="831" w:type="dxa"/>
          </w:tcPr>
          <w:p w:rsidR="00812EB1" w:rsidRPr="00302B2A" w:rsidRDefault="00812EB1" w:rsidP="005F6A7C">
            <w:pPr>
              <w:pStyle w:val="TableParagraph"/>
              <w:spacing w:before="162"/>
              <w:ind w:left="12"/>
              <w:rPr>
                <w:sz w:val="24"/>
              </w:rPr>
            </w:pPr>
            <w:r w:rsidRPr="00302B2A">
              <w:rPr>
                <w:sz w:val="24"/>
              </w:rPr>
              <w:t>0</w:t>
            </w:r>
          </w:p>
        </w:tc>
        <w:tc>
          <w:tcPr>
            <w:tcW w:w="862" w:type="dxa"/>
          </w:tcPr>
          <w:p w:rsidR="00812EB1" w:rsidRPr="00302B2A" w:rsidRDefault="00812EB1" w:rsidP="005F6A7C">
            <w:pPr>
              <w:pStyle w:val="TableParagraph"/>
              <w:spacing w:before="162"/>
              <w:ind w:left="8"/>
              <w:rPr>
                <w:sz w:val="24"/>
              </w:rPr>
            </w:pPr>
            <w:r w:rsidRPr="00302B2A">
              <w:rPr>
                <w:sz w:val="24"/>
              </w:rPr>
              <w:t>0</w:t>
            </w:r>
          </w:p>
        </w:tc>
        <w:tc>
          <w:tcPr>
            <w:tcW w:w="646" w:type="dxa"/>
          </w:tcPr>
          <w:p w:rsidR="00812EB1" w:rsidRPr="00302B2A" w:rsidRDefault="00812EB1" w:rsidP="005F6A7C">
            <w:pPr>
              <w:pStyle w:val="TableParagraph"/>
              <w:spacing w:before="162"/>
              <w:ind w:left="8"/>
              <w:rPr>
                <w:sz w:val="24"/>
              </w:rPr>
            </w:pPr>
            <w:r w:rsidRPr="00302B2A">
              <w:rPr>
                <w:sz w:val="24"/>
              </w:rPr>
              <w:t>0</w:t>
            </w:r>
          </w:p>
        </w:tc>
        <w:tc>
          <w:tcPr>
            <w:tcW w:w="570" w:type="dxa"/>
          </w:tcPr>
          <w:p w:rsidR="00812EB1" w:rsidRPr="00302B2A" w:rsidRDefault="00812EB1" w:rsidP="005F6A7C">
            <w:pPr>
              <w:pStyle w:val="TableParagraph"/>
              <w:spacing w:before="162"/>
              <w:ind w:left="1"/>
              <w:rPr>
                <w:sz w:val="24"/>
              </w:rPr>
            </w:pPr>
            <w:r w:rsidRPr="00302B2A">
              <w:rPr>
                <w:sz w:val="24"/>
              </w:rPr>
              <w:t>0</w:t>
            </w:r>
          </w:p>
        </w:tc>
        <w:tc>
          <w:tcPr>
            <w:tcW w:w="2202" w:type="dxa"/>
          </w:tcPr>
          <w:p w:rsidR="00812EB1" w:rsidRPr="00302B2A" w:rsidRDefault="00812EB1" w:rsidP="005F6A7C">
            <w:pPr>
              <w:pStyle w:val="TableParagraph"/>
              <w:spacing w:before="162"/>
              <w:ind w:left="4"/>
              <w:rPr>
                <w:sz w:val="24"/>
              </w:rPr>
            </w:pPr>
            <w:r w:rsidRPr="00302B2A">
              <w:rPr>
                <w:sz w:val="24"/>
              </w:rPr>
              <w:t>0</w:t>
            </w:r>
          </w:p>
        </w:tc>
        <w:tc>
          <w:tcPr>
            <w:tcW w:w="544" w:type="dxa"/>
          </w:tcPr>
          <w:p w:rsidR="00812EB1" w:rsidRPr="00302B2A" w:rsidRDefault="00812EB1" w:rsidP="005F6A7C">
            <w:pPr>
              <w:pStyle w:val="TableParagraph"/>
              <w:spacing w:before="162"/>
              <w:ind w:right="202"/>
              <w:jc w:val="right"/>
              <w:rPr>
                <w:sz w:val="24"/>
              </w:rPr>
            </w:pPr>
            <w:r w:rsidRPr="00302B2A">
              <w:rPr>
                <w:sz w:val="24"/>
              </w:rPr>
              <w:t>0</w:t>
            </w:r>
          </w:p>
        </w:tc>
        <w:tc>
          <w:tcPr>
            <w:tcW w:w="624" w:type="dxa"/>
          </w:tcPr>
          <w:p w:rsidR="00812EB1" w:rsidRPr="00302B2A" w:rsidRDefault="00812EB1" w:rsidP="005F6A7C">
            <w:pPr>
              <w:pStyle w:val="TableParagraph"/>
              <w:spacing w:before="162"/>
              <w:rPr>
                <w:sz w:val="24"/>
              </w:rPr>
            </w:pPr>
            <w:r w:rsidRPr="00302B2A">
              <w:rPr>
                <w:sz w:val="24"/>
              </w:rPr>
              <w:t>0</w:t>
            </w:r>
          </w:p>
        </w:tc>
        <w:tc>
          <w:tcPr>
            <w:tcW w:w="532" w:type="dxa"/>
          </w:tcPr>
          <w:p w:rsidR="00812EB1" w:rsidRPr="00302B2A" w:rsidRDefault="00812EB1" w:rsidP="005F6A7C">
            <w:pPr>
              <w:pStyle w:val="TableParagraph"/>
              <w:spacing w:before="162"/>
              <w:ind w:right="7"/>
              <w:rPr>
                <w:sz w:val="24"/>
              </w:rPr>
            </w:pPr>
            <w:r w:rsidRPr="00302B2A">
              <w:rPr>
                <w:sz w:val="24"/>
              </w:rPr>
              <w:t>0</w:t>
            </w:r>
          </w:p>
        </w:tc>
        <w:tc>
          <w:tcPr>
            <w:tcW w:w="554" w:type="dxa"/>
          </w:tcPr>
          <w:p w:rsidR="00812EB1" w:rsidRPr="00302B2A" w:rsidRDefault="00812EB1" w:rsidP="005F6A7C">
            <w:pPr>
              <w:pStyle w:val="TableParagraph"/>
              <w:spacing w:before="162"/>
              <w:ind w:right="8"/>
              <w:rPr>
                <w:sz w:val="24"/>
              </w:rPr>
            </w:pPr>
            <w:r w:rsidRPr="00302B2A">
              <w:rPr>
                <w:sz w:val="24"/>
              </w:rPr>
              <w:t>0</w:t>
            </w:r>
          </w:p>
        </w:tc>
        <w:tc>
          <w:tcPr>
            <w:tcW w:w="1238" w:type="dxa"/>
          </w:tcPr>
          <w:p w:rsidR="00812EB1" w:rsidRPr="00302B2A" w:rsidRDefault="00812EB1" w:rsidP="005F6A7C">
            <w:pPr>
              <w:pStyle w:val="TableParagraph"/>
              <w:spacing w:before="162"/>
              <w:ind w:right="15"/>
              <w:rPr>
                <w:sz w:val="24"/>
              </w:rPr>
            </w:pPr>
            <w:r w:rsidRPr="00302B2A">
              <w:rPr>
                <w:sz w:val="24"/>
              </w:rPr>
              <w:t>0</w:t>
            </w:r>
          </w:p>
        </w:tc>
        <w:tc>
          <w:tcPr>
            <w:tcW w:w="607" w:type="dxa"/>
          </w:tcPr>
          <w:p w:rsidR="00812EB1" w:rsidRPr="00302B2A" w:rsidRDefault="00812EB1" w:rsidP="005F6A7C">
            <w:pPr>
              <w:pStyle w:val="TableParagraph"/>
              <w:spacing w:before="162"/>
              <w:ind w:left="228"/>
              <w:jc w:val="left"/>
              <w:rPr>
                <w:sz w:val="24"/>
              </w:rPr>
            </w:pPr>
            <w:r w:rsidRPr="00302B2A">
              <w:rPr>
                <w:sz w:val="24"/>
              </w:rPr>
              <w:t>0</w:t>
            </w:r>
          </w:p>
        </w:tc>
        <w:tc>
          <w:tcPr>
            <w:tcW w:w="623" w:type="dxa"/>
          </w:tcPr>
          <w:p w:rsidR="00812EB1" w:rsidRPr="00302B2A" w:rsidRDefault="00812EB1" w:rsidP="005F6A7C">
            <w:pPr>
              <w:pStyle w:val="TableParagraph"/>
              <w:spacing w:before="162"/>
              <w:ind w:right="17"/>
              <w:rPr>
                <w:sz w:val="24"/>
              </w:rPr>
            </w:pPr>
            <w:r w:rsidRPr="00302B2A">
              <w:rPr>
                <w:sz w:val="24"/>
              </w:rPr>
              <w:t>0</w:t>
            </w:r>
          </w:p>
        </w:tc>
        <w:tc>
          <w:tcPr>
            <w:tcW w:w="995" w:type="dxa"/>
          </w:tcPr>
          <w:p w:rsidR="00812EB1" w:rsidRPr="00302B2A" w:rsidRDefault="00812EB1" w:rsidP="005F6A7C">
            <w:pPr>
              <w:pStyle w:val="TableParagraph"/>
              <w:spacing w:before="162"/>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87"/>
              <w:ind w:left="58" w:right="44"/>
              <w:rPr>
                <w:sz w:val="20"/>
              </w:rPr>
            </w:pPr>
            <w:r w:rsidRPr="00302B2A">
              <w:rPr>
                <w:sz w:val="20"/>
              </w:rPr>
              <w:t>22</w:t>
            </w:r>
          </w:p>
        </w:tc>
        <w:tc>
          <w:tcPr>
            <w:tcW w:w="1964" w:type="dxa"/>
          </w:tcPr>
          <w:p w:rsidR="00812EB1" w:rsidRPr="00302B2A" w:rsidRDefault="00812EB1" w:rsidP="005F6A7C">
            <w:pPr>
              <w:pStyle w:val="TableParagraph"/>
              <w:spacing w:before="164"/>
              <w:ind w:left="6"/>
              <w:jc w:val="left"/>
              <w:rPr>
                <w:sz w:val="24"/>
              </w:rPr>
            </w:pPr>
            <w:r w:rsidRPr="00302B2A">
              <w:rPr>
                <w:sz w:val="24"/>
              </w:rPr>
              <w:t>Lĩnh vực Y tế</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388"/>
        </w:trPr>
        <w:tc>
          <w:tcPr>
            <w:tcW w:w="389" w:type="dxa"/>
          </w:tcPr>
          <w:p w:rsidR="00812EB1" w:rsidRPr="00302B2A" w:rsidRDefault="00812EB1" w:rsidP="005F6A7C">
            <w:pPr>
              <w:pStyle w:val="TableParagraph"/>
              <w:spacing w:before="72"/>
              <w:ind w:left="58" w:right="44"/>
              <w:rPr>
                <w:sz w:val="20"/>
              </w:rPr>
            </w:pPr>
            <w:r w:rsidRPr="00302B2A">
              <w:rPr>
                <w:sz w:val="20"/>
              </w:rPr>
              <w:t>23</w:t>
            </w:r>
          </w:p>
        </w:tc>
        <w:tc>
          <w:tcPr>
            <w:tcW w:w="1964" w:type="dxa"/>
          </w:tcPr>
          <w:p w:rsidR="00812EB1" w:rsidRPr="00302B2A" w:rsidRDefault="00812EB1" w:rsidP="005F6A7C">
            <w:pPr>
              <w:pStyle w:val="TableParagraph"/>
              <w:spacing w:before="47"/>
              <w:ind w:left="6"/>
              <w:jc w:val="left"/>
              <w:rPr>
                <w:sz w:val="24"/>
              </w:rPr>
            </w:pPr>
            <w:r w:rsidRPr="00302B2A">
              <w:rPr>
                <w:sz w:val="24"/>
              </w:rPr>
              <w:t>Thông báo thành lập Tổ hợp tác</w:t>
            </w:r>
          </w:p>
        </w:tc>
        <w:tc>
          <w:tcPr>
            <w:tcW w:w="1628" w:type="dxa"/>
          </w:tcPr>
          <w:p w:rsidR="00812EB1" w:rsidRPr="00302B2A" w:rsidRDefault="00812EB1" w:rsidP="005F6A7C">
            <w:pPr>
              <w:pStyle w:val="TableParagraph"/>
              <w:spacing w:before="47"/>
              <w:ind w:left="7"/>
              <w:rPr>
                <w:sz w:val="24"/>
              </w:rPr>
            </w:pPr>
            <w:r w:rsidRPr="00302B2A">
              <w:rPr>
                <w:sz w:val="24"/>
              </w:rPr>
              <w:t>0</w:t>
            </w:r>
          </w:p>
        </w:tc>
        <w:tc>
          <w:tcPr>
            <w:tcW w:w="831" w:type="dxa"/>
          </w:tcPr>
          <w:p w:rsidR="00812EB1" w:rsidRPr="00302B2A" w:rsidRDefault="00812EB1" w:rsidP="005F6A7C">
            <w:pPr>
              <w:pStyle w:val="TableParagraph"/>
              <w:spacing w:before="47"/>
              <w:ind w:left="12"/>
              <w:rPr>
                <w:sz w:val="24"/>
              </w:rPr>
            </w:pPr>
            <w:r w:rsidRPr="00302B2A">
              <w:rPr>
                <w:sz w:val="24"/>
              </w:rPr>
              <w:t>0</w:t>
            </w:r>
          </w:p>
        </w:tc>
        <w:tc>
          <w:tcPr>
            <w:tcW w:w="862" w:type="dxa"/>
          </w:tcPr>
          <w:p w:rsidR="00812EB1" w:rsidRPr="00302B2A" w:rsidRDefault="00812EB1" w:rsidP="005F6A7C">
            <w:pPr>
              <w:pStyle w:val="TableParagraph"/>
              <w:spacing w:before="47"/>
              <w:ind w:left="8"/>
              <w:rPr>
                <w:sz w:val="24"/>
              </w:rPr>
            </w:pPr>
            <w:r w:rsidRPr="00302B2A">
              <w:rPr>
                <w:sz w:val="24"/>
              </w:rPr>
              <w:t>0</w:t>
            </w:r>
          </w:p>
        </w:tc>
        <w:tc>
          <w:tcPr>
            <w:tcW w:w="646" w:type="dxa"/>
          </w:tcPr>
          <w:p w:rsidR="00812EB1" w:rsidRPr="00302B2A" w:rsidRDefault="00812EB1" w:rsidP="005F6A7C">
            <w:pPr>
              <w:pStyle w:val="TableParagraph"/>
              <w:spacing w:before="47"/>
              <w:ind w:left="8"/>
              <w:rPr>
                <w:sz w:val="24"/>
              </w:rPr>
            </w:pPr>
            <w:r w:rsidRPr="00302B2A">
              <w:rPr>
                <w:sz w:val="24"/>
              </w:rPr>
              <w:t>0</w:t>
            </w:r>
          </w:p>
        </w:tc>
        <w:tc>
          <w:tcPr>
            <w:tcW w:w="570" w:type="dxa"/>
          </w:tcPr>
          <w:p w:rsidR="00812EB1" w:rsidRPr="00302B2A" w:rsidRDefault="00812EB1" w:rsidP="005F6A7C">
            <w:pPr>
              <w:pStyle w:val="TableParagraph"/>
              <w:spacing w:before="47"/>
              <w:ind w:left="1"/>
              <w:rPr>
                <w:sz w:val="24"/>
              </w:rPr>
            </w:pPr>
            <w:r w:rsidRPr="00302B2A">
              <w:rPr>
                <w:sz w:val="24"/>
              </w:rPr>
              <w:t>0</w:t>
            </w:r>
          </w:p>
        </w:tc>
        <w:tc>
          <w:tcPr>
            <w:tcW w:w="2202" w:type="dxa"/>
          </w:tcPr>
          <w:p w:rsidR="00812EB1" w:rsidRPr="00302B2A" w:rsidRDefault="00812EB1" w:rsidP="005F6A7C">
            <w:pPr>
              <w:pStyle w:val="TableParagraph"/>
              <w:spacing w:before="47"/>
              <w:ind w:left="4"/>
              <w:rPr>
                <w:sz w:val="24"/>
              </w:rPr>
            </w:pPr>
            <w:r w:rsidRPr="00302B2A">
              <w:rPr>
                <w:sz w:val="24"/>
              </w:rPr>
              <w:t>0</w:t>
            </w:r>
          </w:p>
        </w:tc>
        <w:tc>
          <w:tcPr>
            <w:tcW w:w="544" w:type="dxa"/>
          </w:tcPr>
          <w:p w:rsidR="00812EB1" w:rsidRPr="00302B2A" w:rsidRDefault="00812EB1" w:rsidP="005F6A7C">
            <w:pPr>
              <w:pStyle w:val="TableParagraph"/>
              <w:spacing w:before="47"/>
              <w:ind w:right="202"/>
              <w:jc w:val="right"/>
              <w:rPr>
                <w:sz w:val="24"/>
              </w:rPr>
            </w:pPr>
            <w:r w:rsidRPr="00302B2A">
              <w:rPr>
                <w:sz w:val="24"/>
              </w:rPr>
              <w:t>0</w:t>
            </w:r>
          </w:p>
        </w:tc>
        <w:tc>
          <w:tcPr>
            <w:tcW w:w="624" w:type="dxa"/>
          </w:tcPr>
          <w:p w:rsidR="00812EB1" w:rsidRPr="00302B2A" w:rsidRDefault="00812EB1" w:rsidP="005F6A7C">
            <w:pPr>
              <w:pStyle w:val="TableParagraph"/>
              <w:spacing w:before="47"/>
              <w:rPr>
                <w:sz w:val="24"/>
              </w:rPr>
            </w:pPr>
            <w:r w:rsidRPr="00302B2A">
              <w:rPr>
                <w:sz w:val="24"/>
              </w:rPr>
              <w:t>0</w:t>
            </w:r>
          </w:p>
        </w:tc>
        <w:tc>
          <w:tcPr>
            <w:tcW w:w="532" w:type="dxa"/>
          </w:tcPr>
          <w:p w:rsidR="00812EB1" w:rsidRPr="00302B2A" w:rsidRDefault="00812EB1" w:rsidP="005F6A7C">
            <w:pPr>
              <w:pStyle w:val="TableParagraph"/>
              <w:spacing w:before="47"/>
              <w:ind w:right="7"/>
              <w:rPr>
                <w:sz w:val="24"/>
              </w:rPr>
            </w:pPr>
            <w:r w:rsidRPr="00302B2A">
              <w:rPr>
                <w:sz w:val="24"/>
              </w:rPr>
              <w:t>0</w:t>
            </w:r>
          </w:p>
        </w:tc>
        <w:tc>
          <w:tcPr>
            <w:tcW w:w="554" w:type="dxa"/>
          </w:tcPr>
          <w:p w:rsidR="00812EB1" w:rsidRPr="00302B2A" w:rsidRDefault="00812EB1" w:rsidP="005F6A7C">
            <w:pPr>
              <w:pStyle w:val="TableParagraph"/>
              <w:spacing w:before="47"/>
              <w:ind w:right="8"/>
              <w:rPr>
                <w:sz w:val="24"/>
              </w:rPr>
            </w:pPr>
            <w:r w:rsidRPr="00302B2A">
              <w:rPr>
                <w:sz w:val="24"/>
              </w:rPr>
              <w:t>0</w:t>
            </w:r>
          </w:p>
        </w:tc>
        <w:tc>
          <w:tcPr>
            <w:tcW w:w="1238" w:type="dxa"/>
          </w:tcPr>
          <w:p w:rsidR="00812EB1" w:rsidRPr="00302B2A" w:rsidRDefault="00812EB1" w:rsidP="005F6A7C">
            <w:pPr>
              <w:pStyle w:val="TableParagraph"/>
              <w:spacing w:before="47"/>
              <w:ind w:right="15"/>
              <w:rPr>
                <w:sz w:val="24"/>
              </w:rPr>
            </w:pPr>
            <w:r w:rsidRPr="00302B2A">
              <w:rPr>
                <w:sz w:val="24"/>
              </w:rPr>
              <w:t>0</w:t>
            </w:r>
          </w:p>
        </w:tc>
        <w:tc>
          <w:tcPr>
            <w:tcW w:w="607" w:type="dxa"/>
          </w:tcPr>
          <w:p w:rsidR="00812EB1" w:rsidRPr="00302B2A" w:rsidRDefault="00812EB1" w:rsidP="005F6A7C">
            <w:pPr>
              <w:pStyle w:val="TableParagraph"/>
              <w:spacing w:before="47"/>
              <w:ind w:left="228"/>
              <w:jc w:val="left"/>
              <w:rPr>
                <w:sz w:val="24"/>
              </w:rPr>
            </w:pPr>
            <w:r w:rsidRPr="00302B2A">
              <w:rPr>
                <w:sz w:val="24"/>
              </w:rPr>
              <w:t>0</w:t>
            </w:r>
          </w:p>
        </w:tc>
        <w:tc>
          <w:tcPr>
            <w:tcW w:w="623" w:type="dxa"/>
          </w:tcPr>
          <w:p w:rsidR="00812EB1" w:rsidRPr="00302B2A" w:rsidRDefault="00812EB1" w:rsidP="005F6A7C">
            <w:pPr>
              <w:pStyle w:val="TableParagraph"/>
              <w:spacing w:before="47"/>
              <w:ind w:right="17"/>
              <w:rPr>
                <w:sz w:val="24"/>
              </w:rPr>
            </w:pPr>
            <w:r w:rsidRPr="00302B2A">
              <w:rPr>
                <w:sz w:val="24"/>
              </w:rPr>
              <w:t>0</w:t>
            </w:r>
          </w:p>
        </w:tc>
        <w:tc>
          <w:tcPr>
            <w:tcW w:w="995" w:type="dxa"/>
          </w:tcPr>
          <w:p w:rsidR="00812EB1" w:rsidRPr="00302B2A" w:rsidRDefault="00812EB1" w:rsidP="005F6A7C">
            <w:pPr>
              <w:pStyle w:val="TableParagraph"/>
              <w:spacing w:before="47"/>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90"/>
              <w:ind w:left="58" w:right="44"/>
              <w:rPr>
                <w:sz w:val="20"/>
              </w:rPr>
            </w:pPr>
            <w:r w:rsidRPr="00302B2A">
              <w:rPr>
                <w:sz w:val="20"/>
              </w:rPr>
              <w:t>24</w:t>
            </w:r>
          </w:p>
        </w:tc>
        <w:tc>
          <w:tcPr>
            <w:tcW w:w="1964" w:type="dxa"/>
          </w:tcPr>
          <w:p w:rsidR="00812EB1" w:rsidRPr="00302B2A" w:rsidRDefault="00812EB1" w:rsidP="005F6A7C">
            <w:pPr>
              <w:pStyle w:val="TableParagraph"/>
              <w:spacing w:before="164"/>
              <w:ind w:left="67"/>
              <w:jc w:val="left"/>
              <w:rPr>
                <w:sz w:val="24"/>
              </w:rPr>
            </w:pPr>
            <w:r w:rsidRPr="00302B2A">
              <w:rPr>
                <w:sz w:val="24"/>
              </w:rPr>
              <w:t>Trồng trọt</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619"/>
        </w:trPr>
        <w:tc>
          <w:tcPr>
            <w:tcW w:w="389" w:type="dxa"/>
          </w:tcPr>
          <w:p w:rsidR="00812EB1" w:rsidRPr="00302B2A" w:rsidRDefault="00812EB1" w:rsidP="005F6A7C">
            <w:pPr>
              <w:pStyle w:val="TableParagraph"/>
              <w:spacing w:before="188"/>
              <w:ind w:left="58" w:right="44"/>
              <w:rPr>
                <w:sz w:val="20"/>
              </w:rPr>
            </w:pPr>
            <w:r w:rsidRPr="00302B2A">
              <w:rPr>
                <w:sz w:val="20"/>
              </w:rPr>
              <w:t>25</w:t>
            </w:r>
          </w:p>
        </w:tc>
        <w:tc>
          <w:tcPr>
            <w:tcW w:w="1964" w:type="dxa"/>
          </w:tcPr>
          <w:p w:rsidR="00812EB1" w:rsidRPr="00302B2A" w:rsidRDefault="00812EB1" w:rsidP="005F6A7C">
            <w:pPr>
              <w:pStyle w:val="TableParagraph"/>
              <w:spacing w:before="26"/>
              <w:ind w:left="6" w:right="415" w:firstLine="60"/>
              <w:jc w:val="left"/>
              <w:rPr>
                <w:sz w:val="24"/>
              </w:rPr>
            </w:pPr>
            <w:r w:rsidRPr="00302B2A">
              <w:rPr>
                <w:sz w:val="24"/>
              </w:rPr>
              <w:t>Quy hoạch xây dựng</w:t>
            </w:r>
          </w:p>
        </w:tc>
        <w:tc>
          <w:tcPr>
            <w:tcW w:w="1628" w:type="dxa"/>
          </w:tcPr>
          <w:p w:rsidR="00812EB1" w:rsidRPr="00302B2A" w:rsidRDefault="00812EB1" w:rsidP="005F6A7C">
            <w:pPr>
              <w:pStyle w:val="TableParagraph"/>
              <w:spacing w:before="165"/>
              <w:ind w:left="7"/>
              <w:rPr>
                <w:sz w:val="24"/>
              </w:rPr>
            </w:pPr>
            <w:r w:rsidRPr="00302B2A">
              <w:rPr>
                <w:sz w:val="24"/>
              </w:rPr>
              <w:t>0</w:t>
            </w:r>
          </w:p>
        </w:tc>
        <w:tc>
          <w:tcPr>
            <w:tcW w:w="831" w:type="dxa"/>
          </w:tcPr>
          <w:p w:rsidR="00812EB1" w:rsidRPr="00302B2A" w:rsidRDefault="00812EB1" w:rsidP="005F6A7C">
            <w:pPr>
              <w:pStyle w:val="TableParagraph"/>
              <w:spacing w:before="165"/>
              <w:ind w:left="12"/>
              <w:rPr>
                <w:sz w:val="24"/>
              </w:rPr>
            </w:pPr>
            <w:r w:rsidRPr="00302B2A">
              <w:rPr>
                <w:sz w:val="24"/>
              </w:rPr>
              <w:t>0</w:t>
            </w:r>
          </w:p>
        </w:tc>
        <w:tc>
          <w:tcPr>
            <w:tcW w:w="862" w:type="dxa"/>
          </w:tcPr>
          <w:p w:rsidR="00812EB1" w:rsidRPr="00302B2A" w:rsidRDefault="00812EB1" w:rsidP="005F6A7C">
            <w:pPr>
              <w:pStyle w:val="TableParagraph"/>
              <w:spacing w:before="165"/>
              <w:ind w:left="8"/>
              <w:rPr>
                <w:sz w:val="24"/>
              </w:rPr>
            </w:pPr>
            <w:r w:rsidRPr="00302B2A">
              <w:rPr>
                <w:sz w:val="24"/>
              </w:rPr>
              <w:t>0</w:t>
            </w:r>
          </w:p>
        </w:tc>
        <w:tc>
          <w:tcPr>
            <w:tcW w:w="646" w:type="dxa"/>
          </w:tcPr>
          <w:p w:rsidR="00812EB1" w:rsidRPr="00302B2A" w:rsidRDefault="00812EB1" w:rsidP="005F6A7C">
            <w:pPr>
              <w:pStyle w:val="TableParagraph"/>
              <w:spacing w:before="165"/>
              <w:ind w:left="8"/>
              <w:rPr>
                <w:sz w:val="24"/>
              </w:rPr>
            </w:pPr>
            <w:r w:rsidRPr="00302B2A">
              <w:rPr>
                <w:sz w:val="24"/>
              </w:rPr>
              <w:t>0</w:t>
            </w:r>
          </w:p>
        </w:tc>
        <w:tc>
          <w:tcPr>
            <w:tcW w:w="570" w:type="dxa"/>
          </w:tcPr>
          <w:p w:rsidR="00812EB1" w:rsidRPr="00302B2A" w:rsidRDefault="00812EB1" w:rsidP="005F6A7C">
            <w:pPr>
              <w:pStyle w:val="TableParagraph"/>
              <w:spacing w:before="165"/>
              <w:ind w:left="1"/>
              <w:rPr>
                <w:sz w:val="24"/>
              </w:rPr>
            </w:pPr>
            <w:r w:rsidRPr="00302B2A">
              <w:rPr>
                <w:sz w:val="24"/>
              </w:rPr>
              <w:t>0</w:t>
            </w:r>
          </w:p>
        </w:tc>
        <w:tc>
          <w:tcPr>
            <w:tcW w:w="2202" w:type="dxa"/>
          </w:tcPr>
          <w:p w:rsidR="00812EB1" w:rsidRPr="00302B2A" w:rsidRDefault="00812EB1" w:rsidP="005F6A7C">
            <w:pPr>
              <w:pStyle w:val="TableParagraph"/>
              <w:spacing w:before="165"/>
              <w:ind w:left="4"/>
              <w:rPr>
                <w:sz w:val="24"/>
              </w:rPr>
            </w:pPr>
            <w:r w:rsidRPr="00302B2A">
              <w:rPr>
                <w:sz w:val="24"/>
              </w:rPr>
              <w:t>0</w:t>
            </w:r>
          </w:p>
        </w:tc>
        <w:tc>
          <w:tcPr>
            <w:tcW w:w="544" w:type="dxa"/>
          </w:tcPr>
          <w:p w:rsidR="00812EB1" w:rsidRPr="00302B2A" w:rsidRDefault="00812EB1" w:rsidP="005F6A7C">
            <w:pPr>
              <w:pStyle w:val="TableParagraph"/>
              <w:spacing w:before="165"/>
              <w:ind w:right="202"/>
              <w:jc w:val="right"/>
              <w:rPr>
                <w:sz w:val="24"/>
              </w:rPr>
            </w:pPr>
            <w:r w:rsidRPr="00302B2A">
              <w:rPr>
                <w:sz w:val="24"/>
              </w:rPr>
              <w:t>0</w:t>
            </w:r>
          </w:p>
        </w:tc>
        <w:tc>
          <w:tcPr>
            <w:tcW w:w="624" w:type="dxa"/>
          </w:tcPr>
          <w:p w:rsidR="00812EB1" w:rsidRPr="00302B2A" w:rsidRDefault="00812EB1" w:rsidP="005F6A7C">
            <w:pPr>
              <w:pStyle w:val="TableParagraph"/>
              <w:spacing w:before="165"/>
              <w:rPr>
                <w:sz w:val="24"/>
              </w:rPr>
            </w:pPr>
            <w:r w:rsidRPr="00302B2A">
              <w:rPr>
                <w:sz w:val="24"/>
              </w:rPr>
              <w:t>0</w:t>
            </w:r>
          </w:p>
        </w:tc>
        <w:tc>
          <w:tcPr>
            <w:tcW w:w="532" w:type="dxa"/>
          </w:tcPr>
          <w:p w:rsidR="00812EB1" w:rsidRPr="00302B2A" w:rsidRDefault="00812EB1" w:rsidP="005F6A7C">
            <w:pPr>
              <w:pStyle w:val="TableParagraph"/>
              <w:spacing w:before="165"/>
              <w:ind w:right="7"/>
              <w:rPr>
                <w:sz w:val="24"/>
              </w:rPr>
            </w:pPr>
            <w:r w:rsidRPr="00302B2A">
              <w:rPr>
                <w:sz w:val="24"/>
              </w:rPr>
              <w:t>0</w:t>
            </w:r>
          </w:p>
        </w:tc>
        <w:tc>
          <w:tcPr>
            <w:tcW w:w="554" w:type="dxa"/>
          </w:tcPr>
          <w:p w:rsidR="00812EB1" w:rsidRPr="00302B2A" w:rsidRDefault="00812EB1" w:rsidP="005F6A7C">
            <w:pPr>
              <w:pStyle w:val="TableParagraph"/>
              <w:spacing w:before="165"/>
              <w:ind w:right="8"/>
              <w:rPr>
                <w:sz w:val="24"/>
              </w:rPr>
            </w:pPr>
            <w:r w:rsidRPr="00302B2A">
              <w:rPr>
                <w:sz w:val="24"/>
              </w:rPr>
              <w:t>0</w:t>
            </w:r>
          </w:p>
        </w:tc>
        <w:tc>
          <w:tcPr>
            <w:tcW w:w="1238" w:type="dxa"/>
          </w:tcPr>
          <w:p w:rsidR="00812EB1" w:rsidRPr="00302B2A" w:rsidRDefault="00812EB1" w:rsidP="005F6A7C">
            <w:pPr>
              <w:pStyle w:val="TableParagraph"/>
              <w:spacing w:before="165"/>
              <w:ind w:right="15"/>
              <w:rPr>
                <w:sz w:val="24"/>
              </w:rPr>
            </w:pPr>
            <w:r w:rsidRPr="00302B2A">
              <w:rPr>
                <w:sz w:val="24"/>
              </w:rPr>
              <w:t>0</w:t>
            </w:r>
          </w:p>
        </w:tc>
        <w:tc>
          <w:tcPr>
            <w:tcW w:w="607" w:type="dxa"/>
          </w:tcPr>
          <w:p w:rsidR="00812EB1" w:rsidRPr="00302B2A" w:rsidRDefault="00812EB1" w:rsidP="005F6A7C">
            <w:pPr>
              <w:pStyle w:val="TableParagraph"/>
              <w:spacing w:before="165"/>
              <w:ind w:left="228"/>
              <w:jc w:val="left"/>
              <w:rPr>
                <w:sz w:val="24"/>
              </w:rPr>
            </w:pPr>
            <w:r w:rsidRPr="00302B2A">
              <w:rPr>
                <w:sz w:val="24"/>
              </w:rPr>
              <w:t>0</w:t>
            </w:r>
          </w:p>
        </w:tc>
        <w:tc>
          <w:tcPr>
            <w:tcW w:w="623" w:type="dxa"/>
          </w:tcPr>
          <w:p w:rsidR="00812EB1" w:rsidRPr="00302B2A" w:rsidRDefault="00812EB1" w:rsidP="005F6A7C">
            <w:pPr>
              <w:pStyle w:val="TableParagraph"/>
              <w:spacing w:before="165"/>
              <w:ind w:right="17"/>
              <w:rPr>
                <w:sz w:val="24"/>
              </w:rPr>
            </w:pPr>
            <w:r w:rsidRPr="00302B2A">
              <w:rPr>
                <w:sz w:val="24"/>
              </w:rPr>
              <w:t>0</w:t>
            </w:r>
          </w:p>
        </w:tc>
        <w:tc>
          <w:tcPr>
            <w:tcW w:w="995" w:type="dxa"/>
          </w:tcPr>
          <w:p w:rsidR="00812EB1" w:rsidRPr="00302B2A" w:rsidRDefault="00812EB1" w:rsidP="005F6A7C">
            <w:pPr>
              <w:pStyle w:val="TableParagraph"/>
              <w:spacing w:before="165"/>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90"/>
              <w:ind w:left="58" w:right="44"/>
              <w:rPr>
                <w:sz w:val="20"/>
              </w:rPr>
            </w:pPr>
            <w:r w:rsidRPr="00302B2A">
              <w:rPr>
                <w:sz w:val="20"/>
              </w:rPr>
              <w:t>26</w:t>
            </w:r>
          </w:p>
        </w:tc>
        <w:tc>
          <w:tcPr>
            <w:tcW w:w="1964" w:type="dxa"/>
          </w:tcPr>
          <w:p w:rsidR="00812EB1" w:rsidRPr="00302B2A" w:rsidRDefault="00812EB1" w:rsidP="005F6A7C">
            <w:pPr>
              <w:pStyle w:val="TableParagraph"/>
              <w:spacing w:before="164"/>
              <w:ind w:left="67"/>
              <w:jc w:val="left"/>
              <w:rPr>
                <w:sz w:val="24"/>
              </w:rPr>
            </w:pPr>
            <w:r w:rsidRPr="00302B2A">
              <w:rPr>
                <w:sz w:val="24"/>
              </w:rPr>
              <w:t>Dân quân tự vệ</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618"/>
        </w:trPr>
        <w:tc>
          <w:tcPr>
            <w:tcW w:w="389" w:type="dxa"/>
          </w:tcPr>
          <w:p w:rsidR="00812EB1" w:rsidRPr="00302B2A" w:rsidRDefault="00812EB1" w:rsidP="005F6A7C">
            <w:pPr>
              <w:pStyle w:val="TableParagraph"/>
              <w:spacing w:before="187"/>
              <w:ind w:left="58" w:right="44"/>
              <w:rPr>
                <w:sz w:val="20"/>
              </w:rPr>
            </w:pPr>
            <w:r w:rsidRPr="00302B2A">
              <w:rPr>
                <w:sz w:val="20"/>
              </w:rPr>
              <w:t>27</w:t>
            </w:r>
          </w:p>
        </w:tc>
        <w:tc>
          <w:tcPr>
            <w:tcW w:w="1964" w:type="dxa"/>
          </w:tcPr>
          <w:p w:rsidR="00812EB1" w:rsidRPr="00302B2A" w:rsidRDefault="00812EB1" w:rsidP="005F6A7C">
            <w:pPr>
              <w:pStyle w:val="TableParagraph"/>
              <w:spacing w:before="164"/>
              <w:ind w:left="67"/>
              <w:jc w:val="left"/>
              <w:rPr>
                <w:sz w:val="24"/>
              </w:rPr>
            </w:pPr>
            <w:r w:rsidRPr="00302B2A">
              <w:rPr>
                <w:sz w:val="24"/>
              </w:rPr>
              <w:t>Nghĩa vụ quân sự</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621"/>
        </w:trPr>
        <w:tc>
          <w:tcPr>
            <w:tcW w:w="389" w:type="dxa"/>
          </w:tcPr>
          <w:p w:rsidR="00812EB1" w:rsidRPr="00302B2A" w:rsidRDefault="00812EB1" w:rsidP="005F6A7C">
            <w:pPr>
              <w:pStyle w:val="TableParagraph"/>
              <w:spacing w:before="190"/>
              <w:ind w:left="58" w:right="44"/>
              <w:rPr>
                <w:sz w:val="20"/>
              </w:rPr>
            </w:pPr>
            <w:r w:rsidRPr="00302B2A">
              <w:rPr>
                <w:sz w:val="20"/>
              </w:rPr>
              <w:t>28</w:t>
            </w:r>
          </w:p>
        </w:tc>
        <w:tc>
          <w:tcPr>
            <w:tcW w:w="1964" w:type="dxa"/>
          </w:tcPr>
          <w:p w:rsidR="00812EB1" w:rsidRPr="00302B2A" w:rsidRDefault="00812EB1" w:rsidP="005F6A7C">
            <w:pPr>
              <w:pStyle w:val="TableParagraph"/>
              <w:spacing w:before="164"/>
              <w:ind w:left="67"/>
              <w:jc w:val="left"/>
              <w:rPr>
                <w:sz w:val="24"/>
              </w:rPr>
            </w:pPr>
            <w:r w:rsidRPr="00302B2A">
              <w:rPr>
                <w:sz w:val="24"/>
              </w:rPr>
              <w:t>Thủy lợi</w:t>
            </w:r>
          </w:p>
        </w:tc>
        <w:tc>
          <w:tcPr>
            <w:tcW w:w="1628" w:type="dxa"/>
          </w:tcPr>
          <w:p w:rsidR="00812EB1" w:rsidRPr="00302B2A" w:rsidRDefault="00812EB1" w:rsidP="005F6A7C">
            <w:pPr>
              <w:pStyle w:val="TableParagraph"/>
              <w:spacing w:before="164"/>
              <w:ind w:left="7"/>
              <w:rPr>
                <w:sz w:val="24"/>
              </w:rPr>
            </w:pPr>
            <w:r w:rsidRPr="00302B2A">
              <w:rPr>
                <w:sz w:val="24"/>
              </w:rPr>
              <w:t>0</w:t>
            </w:r>
          </w:p>
        </w:tc>
        <w:tc>
          <w:tcPr>
            <w:tcW w:w="831" w:type="dxa"/>
          </w:tcPr>
          <w:p w:rsidR="00812EB1" w:rsidRPr="00302B2A" w:rsidRDefault="00812EB1" w:rsidP="005F6A7C">
            <w:pPr>
              <w:pStyle w:val="TableParagraph"/>
              <w:spacing w:before="164"/>
              <w:ind w:left="12"/>
              <w:rPr>
                <w:sz w:val="24"/>
              </w:rPr>
            </w:pPr>
            <w:r w:rsidRPr="00302B2A">
              <w:rPr>
                <w:sz w:val="24"/>
              </w:rPr>
              <w:t>0</w:t>
            </w:r>
          </w:p>
        </w:tc>
        <w:tc>
          <w:tcPr>
            <w:tcW w:w="862" w:type="dxa"/>
          </w:tcPr>
          <w:p w:rsidR="00812EB1" w:rsidRPr="00302B2A" w:rsidRDefault="00812EB1" w:rsidP="005F6A7C">
            <w:pPr>
              <w:pStyle w:val="TableParagraph"/>
              <w:spacing w:before="164"/>
              <w:ind w:left="8"/>
              <w:rPr>
                <w:sz w:val="24"/>
              </w:rPr>
            </w:pPr>
            <w:r w:rsidRPr="00302B2A">
              <w:rPr>
                <w:sz w:val="24"/>
              </w:rPr>
              <w:t>0</w:t>
            </w:r>
          </w:p>
        </w:tc>
        <w:tc>
          <w:tcPr>
            <w:tcW w:w="646" w:type="dxa"/>
          </w:tcPr>
          <w:p w:rsidR="00812EB1" w:rsidRPr="00302B2A" w:rsidRDefault="00812EB1" w:rsidP="005F6A7C">
            <w:pPr>
              <w:pStyle w:val="TableParagraph"/>
              <w:spacing w:before="164"/>
              <w:ind w:left="8"/>
              <w:rPr>
                <w:sz w:val="24"/>
              </w:rPr>
            </w:pPr>
            <w:r w:rsidRPr="00302B2A">
              <w:rPr>
                <w:sz w:val="24"/>
              </w:rPr>
              <w:t>0</w:t>
            </w:r>
          </w:p>
        </w:tc>
        <w:tc>
          <w:tcPr>
            <w:tcW w:w="570" w:type="dxa"/>
          </w:tcPr>
          <w:p w:rsidR="00812EB1" w:rsidRPr="00302B2A" w:rsidRDefault="00812EB1" w:rsidP="005F6A7C">
            <w:pPr>
              <w:pStyle w:val="TableParagraph"/>
              <w:spacing w:before="164"/>
              <w:ind w:left="1"/>
              <w:rPr>
                <w:sz w:val="24"/>
              </w:rPr>
            </w:pPr>
            <w:r w:rsidRPr="00302B2A">
              <w:rPr>
                <w:sz w:val="24"/>
              </w:rPr>
              <w:t>0</w:t>
            </w:r>
          </w:p>
        </w:tc>
        <w:tc>
          <w:tcPr>
            <w:tcW w:w="2202" w:type="dxa"/>
          </w:tcPr>
          <w:p w:rsidR="00812EB1" w:rsidRPr="00302B2A" w:rsidRDefault="00812EB1" w:rsidP="005F6A7C">
            <w:pPr>
              <w:pStyle w:val="TableParagraph"/>
              <w:spacing w:before="164"/>
              <w:ind w:left="4"/>
              <w:rPr>
                <w:sz w:val="24"/>
              </w:rPr>
            </w:pPr>
            <w:r w:rsidRPr="00302B2A">
              <w:rPr>
                <w:sz w:val="24"/>
              </w:rPr>
              <w:t>0</w:t>
            </w:r>
          </w:p>
        </w:tc>
        <w:tc>
          <w:tcPr>
            <w:tcW w:w="544" w:type="dxa"/>
          </w:tcPr>
          <w:p w:rsidR="00812EB1" w:rsidRPr="00302B2A" w:rsidRDefault="00812EB1" w:rsidP="005F6A7C">
            <w:pPr>
              <w:pStyle w:val="TableParagraph"/>
              <w:spacing w:before="164"/>
              <w:ind w:right="202"/>
              <w:jc w:val="right"/>
              <w:rPr>
                <w:sz w:val="24"/>
              </w:rPr>
            </w:pPr>
            <w:r w:rsidRPr="00302B2A">
              <w:rPr>
                <w:sz w:val="24"/>
              </w:rPr>
              <w:t>0</w:t>
            </w:r>
          </w:p>
        </w:tc>
        <w:tc>
          <w:tcPr>
            <w:tcW w:w="624" w:type="dxa"/>
          </w:tcPr>
          <w:p w:rsidR="00812EB1" w:rsidRPr="00302B2A" w:rsidRDefault="00812EB1" w:rsidP="005F6A7C">
            <w:pPr>
              <w:pStyle w:val="TableParagraph"/>
              <w:spacing w:before="164"/>
              <w:rPr>
                <w:sz w:val="24"/>
              </w:rPr>
            </w:pPr>
            <w:r w:rsidRPr="00302B2A">
              <w:rPr>
                <w:sz w:val="24"/>
              </w:rPr>
              <w:t>0</w:t>
            </w:r>
          </w:p>
        </w:tc>
        <w:tc>
          <w:tcPr>
            <w:tcW w:w="532" w:type="dxa"/>
          </w:tcPr>
          <w:p w:rsidR="00812EB1" w:rsidRPr="00302B2A" w:rsidRDefault="00812EB1" w:rsidP="005F6A7C">
            <w:pPr>
              <w:pStyle w:val="TableParagraph"/>
              <w:spacing w:before="164"/>
              <w:ind w:right="7"/>
              <w:rPr>
                <w:sz w:val="24"/>
              </w:rPr>
            </w:pPr>
            <w:r w:rsidRPr="00302B2A">
              <w:rPr>
                <w:sz w:val="24"/>
              </w:rPr>
              <w:t>0</w:t>
            </w:r>
          </w:p>
        </w:tc>
        <w:tc>
          <w:tcPr>
            <w:tcW w:w="554" w:type="dxa"/>
          </w:tcPr>
          <w:p w:rsidR="00812EB1" w:rsidRPr="00302B2A" w:rsidRDefault="00812EB1" w:rsidP="005F6A7C">
            <w:pPr>
              <w:pStyle w:val="TableParagraph"/>
              <w:spacing w:before="164"/>
              <w:ind w:right="8"/>
              <w:rPr>
                <w:sz w:val="24"/>
              </w:rPr>
            </w:pPr>
            <w:r w:rsidRPr="00302B2A">
              <w:rPr>
                <w:sz w:val="24"/>
              </w:rPr>
              <w:t>0</w:t>
            </w:r>
          </w:p>
        </w:tc>
        <w:tc>
          <w:tcPr>
            <w:tcW w:w="1238" w:type="dxa"/>
          </w:tcPr>
          <w:p w:rsidR="00812EB1" w:rsidRPr="00302B2A" w:rsidRDefault="00812EB1" w:rsidP="005F6A7C">
            <w:pPr>
              <w:pStyle w:val="TableParagraph"/>
              <w:spacing w:before="164"/>
              <w:ind w:right="15"/>
              <w:rPr>
                <w:sz w:val="24"/>
              </w:rPr>
            </w:pPr>
            <w:r w:rsidRPr="00302B2A">
              <w:rPr>
                <w:sz w:val="24"/>
              </w:rPr>
              <w:t>0</w:t>
            </w:r>
          </w:p>
        </w:tc>
        <w:tc>
          <w:tcPr>
            <w:tcW w:w="607" w:type="dxa"/>
          </w:tcPr>
          <w:p w:rsidR="00812EB1" w:rsidRPr="00302B2A" w:rsidRDefault="00812EB1" w:rsidP="005F6A7C">
            <w:pPr>
              <w:pStyle w:val="TableParagraph"/>
              <w:spacing w:before="164"/>
              <w:ind w:left="228"/>
              <w:jc w:val="left"/>
              <w:rPr>
                <w:sz w:val="24"/>
              </w:rPr>
            </w:pPr>
            <w:r w:rsidRPr="00302B2A">
              <w:rPr>
                <w:sz w:val="24"/>
              </w:rPr>
              <w:t>0</w:t>
            </w:r>
          </w:p>
        </w:tc>
        <w:tc>
          <w:tcPr>
            <w:tcW w:w="623" w:type="dxa"/>
          </w:tcPr>
          <w:p w:rsidR="00812EB1" w:rsidRPr="00302B2A" w:rsidRDefault="00812EB1" w:rsidP="005F6A7C">
            <w:pPr>
              <w:pStyle w:val="TableParagraph"/>
              <w:spacing w:before="164"/>
              <w:ind w:right="17"/>
              <w:rPr>
                <w:sz w:val="24"/>
              </w:rPr>
            </w:pPr>
            <w:r w:rsidRPr="00302B2A">
              <w:rPr>
                <w:sz w:val="24"/>
              </w:rPr>
              <w:t>0</w:t>
            </w:r>
          </w:p>
        </w:tc>
        <w:tc>
          <w:tcPr>
            <w:tcW w:w="995" w:type="dxa"/>
          </w:tcPr>
          <w:p w:rsidR="00812EB1" w:rsidRPr="00302B2A" w:rsidRDefault="00812EB1" w:rsidP="005F6A7C">
            <w:pPr>
              <w:pStyle w:val="TableParagraph"/>
              <w:spacing w:before="164"/>
              <w:ind w:right="22"/>
              <w:rPr>
                <w:sz w:val="24"/>
              </w:rPr>
            </w:pPr>
            <w:r w:rsidRPr="00302B2A">
              <w:rPr>
                <w:sz w:val="24"/>
              </w:rPr>
              <w:t>0</w:t>
            </w:r>
          </w:p>
        </w:tc>
      </w:tr>
      <w:tr w:rsidR="00812EB1" w:rsidRPr="00302B2A" w:rsidTr="005F6A7C">
        <w:trPr>
          <w:trHeight w:val="355"/>
        </w:trPr>
        <w:tc>
          <w:tcPr>
            <w:tcW w:w="389" w:type="dxa"/>
          </w:tcPr>
          <w:p w:rsidR="00812EB1" w:rsidRPr="00302B2A" w:rsidRDefault="00812EB1" w:rsidP="005F6A7C">
            <w:pPr>
              <w:pStyle w:val="TableParagraph"/>
              <w:spacing w:before="56"/>
              <w:ind w:left="58" w:right="44"/>
              <w:rPr>
                <w:sz w:val="20"/>
              </w:rPr>
            </w:pPr>
            <w:r w:rsidRPr="00302B2A">
              <w:rPr>
                <w:sz w:val="20"/>
              </w:rPr>
              <w:t>29</w:t>
            </w:r>
          </w:p>
        </w:tc>
        <w:tc>
          <w:tcPr>
            <w:tcW w:w="1964" w:type="dxa"/>
          </w:tcPr>
          <w:p w:rsidR="00812EB1" w:rsidRPr="00302B2A" w:rsidRDefault="00812EB1" w:rsidP="005F6A7C">
            <w:pPr>
              <w:pStyle w:val="TableParagraph"/>
              <w:spacing w:before="30"/>
              <w:ind w:left="67"/>
              <w:jc w:val="left"/>
              <w:rPr>
                <w:sz w:val="24"/>
              </w:rPr>
            </w:pPr>
            <w:r w:rsidRPr="00302B2A">
              <w:rPr>
                <w:sz w:val="24"/>
              </w:rPr>
              <w:t>Chính sách</w:t>
            </w:r>
          </w:p>
        </w:tc>
        <w:tc>
          <w:tcPr>
            <w:tcW w:w="1628" w:type="dxa"/>
          </w:tcPr>
          <w:p w:rsidR="00812EB1" w:rsidRPr="00302B2A" w:rsidRDefault="00812EB1" w:rsidP="005F6A7C">
            <w:pPr>
              <w:pStyle w:val="TableParagraph"/>
              <w:spacing w:before="30"/>
              <w:ind w:left="7"/>
              <w:rPr>
                <w:sz w:val="24"/>
              </w:rPr>
            </w:pPr>
            <w:r w:rsidRPr="00302B2A">
              <w:rPr>
                <w:sz w:val="24"/>
              </w:rPr>
              <w:t>0</w:t>
            </w:r>
          </w:p>
        </w:tc>
        <w:tc>
          <w:tcPr>
            <w:tcW w:w="831" w:type="dxa"/>
          </w:tcPr>
          <w:p w:rsidR="00812EB1" w:rsidRPr="00302B2A" w:rsidRDefault="00812EB1" w:rsidP="005F6A7C">
            <w:pPr>
              <w:pStyle w:val="TableParagraph"/>
              <w:spacing w:before="30"/>
              <w:ind w:left="12"/>
              <w:rPr>
                <w:sz w:val="24"/>
              </w:rPr>
            </w:pPr>
            <w:r w:rsidRPr="00302B2A">
              <w:rPr>
                <w:sz w:val="24"/>
              </w:rPr>
              <w:t>0</w:t>
            </w:r>
          </w:p>
        </w:tc>
        <w:tc>
          <w:tcPr>
            <w:tcW w:w="862" w:type="dxa"/>
          </w:tcPr>
          <w:p w:rsidR="00812EB1" w:rsidRPr="00302B2A" w:rsidRDefault="00812EB1" w:rsidP="005F6A7C">
            <w:pPr>
              <w:pStyle w:val="TableParagraph"/>
              <w:spacing w:before="30"/>
              <w:ind w:left="8"/>
              <w:rPr>
                <w:sz w:val="24"/>
              </w:rPr>
            </w:pPr>
            <w:r w:rsidRPr="00302B2A">
              <w:rPr>
                <w:sz w:val="24"/>
              </w:rPr>
              <w:t>0</w:t>
            </w:r>
          </w:p>
        </w:tc>
        <w:tc>
          <w:tcPr>
            <w:tcW w:w="646" w:type="dxa"/>
          </w:tcPr>
          <w:p w:rsidR="00812EB1" w:rsidRPr="00302B2A" w:rsidRDefault="00812EB1" w:rsidP="005F6A7C">
            <w:pPr>
              <w:pStyle w:val="TableParagraph"/>
              <w:spacing w:before="30"/>
              <w:ind w:left="8"/>
              <w:rPr>
                <w:sz w:val="24"/>
              </w:rPr>
            </w:pPr>
            <w:r w:rsidRPr="00302B2A">
              <w:rPr>
                <w:sz w:val="24"/>
              </w:rPr>
              <w:t>0</w:t>
            </w:r>
          </w:p>
        </w:tc>
        <w:tc>
          <w:tcPr>
            <w:tcW w:w="570" w:type="dxa"/>
          </w:tcPr>
          <w:p w:rsidR="00812EB1" w:rsidRPr="00302B2A" w:rsidRDefault="00812EB1" w:rsidP="005F6A7C">
            <w:pPr>
              <w:pStyle w:val="TableParagraph"/>
              <w:spacing w:before="30"/>
              <w:ind w:left="1"/>
              <w:rPr>
                <w:sz w:val="24"/>
              </w:rPr>
            </w:pPr>
            <w:r w:rsidRPr="00302B2A">
              <w:rPr>
                <w:sz w:val="24"/>
              </w:rPr>
              <w:t>0</w:t>
            </w:r>
          </w:p>
        </w:tc>
        <w:tc>
          <w:tcPr>
            <w:tcW w:w="2202" w:type="dxa"/>
          </w:tcPr>
          <w:p w:rsidR="00812EB1" w:rsidRPr="00302B2A" w:rsidRDefault="00812EB1" w:rsidP="005F6A7C">
            <w:pPr>
              <w:pStyle w:val="TableParagraph"/>
              <w:spacing w:before="30"/>
              <w:ind w:left="4"/>
              <w:rPr>
                <w:sz w:val="24"/>
              </w:rPr>
            </w:pPr>
            <w:r w:rsidRPr="00302B2A">
              <w:rPr>
                <w:sz w:val="24"/>
              </w:rPr>
              <w:t>0</w:t>
            </w:r>
          </w:p>
        </w:tc>
        <w:tc>
          <w:tcPr>
            <w:tcW w:w="544" w:type="dxa"/>
          </w:tcPr>
          <w:p w:rsidR="00812EB1" w:rsidRPr="00302B2A" w:rsidRDefault="00812EB1" w:rsidP="005F6A7C">
            <w:pPr>
              <w:pStyle w:val="TableParagraph"/>
              <w:spacing w:before="30"/>
              <w:ind w:right="202"/>
              <w:jc w:val="right"/>
              <w:rPr>
                <w:sz w:val="24"/>
              </w:rPr>
            </w:pPr>
            <w:r w:rsidRPr="00302B2A">
              <w:rPr>
                <w:sz w:val="24"/>
              </w:rPr>
              <w:t>0</w:t>
            </w:r>
          </w:p>
        </w:tc>
        <w:tc>
          <w:tcPr>
            <w:tcW w:w="624" w:type="dxa"/>
          </w:tcPr>
          <w:p w:rsidR="00812EB1" w:rsidRPr="00302B2A" w:rsidRDefault="00812EB1" w:rsidP="005F6A7C">
            <w:pPr>
              <w:pStyle w:val="TableParagraph"/>
              <w:spacing w:before="30"/>
              <w:rPr>
                <w:sz w:val="24"/>
              </w:rPr>
            </w:pPr>
            <w:r w:rsidRPr="00302B2A">
              <w:rPr>
                <w:sz w:val="24"/>
              </w:rPr>
              <w:t>0</w:t>
            </w:r>
          </w:p>
        </w:tc>
        <w:tc>
          <w:tcPr>
            <w:tcW w:w="532" w:type="dxa"/>
          </w:tcPr>
          <w:p w:rsidR="00812EB1" w:rsidRPr="00302B2A" w:rsidRDefault="00812EB1" w:rsidP="005F6A7C">
            <w:pPr>
              <w:pStyle w:val="TableParagraph"/>
              <w:spacing w:before="30"/>
              <w:ind w:right="7"/>
              <w:rPr>
                <w:sz w:val="24"/>
              </w:rPr>
            </w:pPr>
            <w:r w:rsidRPr="00302B2A">
              <w:rPr>
                <w:sz w:val="24"/>
              </w:rPr>
              <w:t>0</w:t>
            </w:r>
          </w:p>
        </w:tc>
        <w:tc>
          <w:tcPr>
            <w:tcW w:w="554" w:type="dxa"/>
          </w:tcPr>
          <w:p w:rsidR="00812EB1" w:rsidRPr="00302B2A" w:rsidRDefault="00812EB1" w:rsidP="005F6A7C">
            <w:pPr>
              <w:pStyle w:val="TableParagraph"/>
              <w:spacing w:before="30"/>
              <w:ind w:right="8"/>
              <w:rPr>
                <w:sz w:val="24"/>
              </w:rPr>
            </w:pPr>
            <w:r w:rsidRPr="00302B2A">
              <w:rPr>
                <w:sz w:val="24"/>
              </w:rPr>
              <w:t>0</w:t>
            </w:r>
          </w:p>
        </w:tc>
        <w:tc>
          <w:tcPr>
            <w:tcW w:w="1238" w:type="dxa"/>
          </w:tcPr>
          <w:p w:rsidR="00812EB1" w:rsidRPr="00302B2A" w:rsidRDefault="00812EB1" w:rsidP="005F6A7C">
            <w:pPr>
              <w:pStyle w:val="TableParagraph"/>
              <w:spacing w:before="30"/>
              <w:ind w:right="15"/>
              <w:rPr>
                <w:sz w:val="24"/>
              </w:rPr>
            </w:pPr>
            <w:r w:rsidRPr="00302B2A">
              <w:rPr>
                <w:sz w:val="24"/>
              </w:rPr>
              <w:t>0</w:t>
            </w:r>
          </w:p>
        </w:tc>
        <w:tc>
          <w:tcPr>
            <w:tcW w:w="607" w:type="dxa"/>
          </w:tcPr>
          <w:p w:rsidR="00812EB1" w:rsidRPr="00302B2A" w:rsidRDefault="00812EB1" w:rsidP="005F6A7C">
            <w:pPr>
              <w:pStyle w:val="TableParagraph"/>
              <w:spacing w:before="30"/>
              <w:ind w:left="228"/>
              <w:jc w:val="left"/>
              <w:rPr>
                <w:sz w:val="24"/>
              </w:rPr>
            </w:pPr>
            <w:r w:rsidRPr="00302B2A">
              <w:rPr>
                <w:sz w:val="24"/>
              </w:rPr>
              <w:t>0</w:t>
            </w:r>
          </w:p>
        </w:tc>
        <w:tc>
          <w:tcPr>
            <w:tcW w:w="623" w:type="dxa"/>
          </w:tcPr>
          <w:p w:rsidR="00812EB1" w:rsidRPr="00302B2A" w:rsidRDefault="00812EB1" w:rsidP="005F6A7C">
            <w:pPr>
              <w:pStyle w:val="TableParagraph"/>
              <w:spacing w:before="30"/>
              <w:ind w:right="17"/>
              <w:rPr>
                <w:sz w:val="24"/>
              </w:rPr>
            </w:pPr>
            <w:r w:rsidRPr="00302B2A">
              <w:rPr>
                <w:sz w:val="24"/>
              </w:rPr>
              <w:t>0</w:t>
            </w:r>
          </w:p>
        </w:tc>
        <w:tc>
          <w:tcPr>
            <w:tcW w:w="995" w:type="dxa"/>
          </w:tcPr>
          <w:p w:rsidR="00812EB1" w:rsidRPr="00302B2A" w:rsidRDefault="00812EB1" w:rsidP="005F6A7C">
            <w:pPr>
              <w:pStyle w:val="TableParagraph"/>
              <w:spacing w:before="30"/>
              <w:ind w:right="22"/>
              <w:rPr>
                <w:sz w:val="24"/>
              </w:rPr>
            </w:pPr>
            <w:r w:rsidRPr="00302B2A">
              <w:rPr>
                <w:sz w:val="24"/>
              </w:rPr>
              <w:t>0</w:t>
            </w:r>
          </w:p>
        </w:tc>
      </w:tr>
      <w:tr w:rsidR="00812EB1" w:rsidRPr="00302B2A" w:rsidTr="005F6A7C">
        <w:trPr>
          <w:trHeight w:val="354"/>
        </w:trPr>
        <w:tc>
          <w:tcPr>
            <w:tcW w:w="389" w:type="dxa"/>
          </w:tcPr>
          <w:p w:rsidR="00812EB1" w:rsidRPr="00302B2A" w:rsidRDefault="00812EB1" w:rsidP="005F6A7C">
            <w:pPr>
              <w:pStyle w:val="TableParagraph"/>
              <w:spacing w:before="55"/>
              <w:ind w:left="58" w:right="44"/>
              <w:rPr>
                <w:sz w:val="20"/>
              </w:rPr>
            </w:pPr>
            <w:r w:rsidRPr="00302B2A">
              <w:rPr>
                <w:sz w:val="20"/>
              </w:rPr>
              <w:t>30</w:t>
            </w:r>
          </w:p>
        </w:tc>
        <w:tc>
          <w:tcPr>
            <w:tcW w:w="1964" w:type="dxa"/>
          </w:tcPr>
          <w:p w:rsidR="00812EB1" w:rsidRPr="00302B2A" w:rsidRDefault="00812EB1" w:rsidP="005F6A7C">
            <w:pPr>
              <w:pStyle w:val="TableParagraph"/>
              <w:spacing w:before="30"/>
              <w:ind w:left="6"/>
              <w:jc w:val="left"/>
              <w:rPr>
                <w:sz w:val="24"/>
              </w:rPr>
            </w:pPr>
            <w:r w:rsidRPr="00302B2A">
              <w:rPr>
                <w:sz w:val="24"/>
              </w:rPr>
              <w:t>Bảo hiểm xã hội</w:t>
            </w:r>
          </w:p>
        </w:tc>
        <w:tc>
          <w:tcPr>
            <w:tcW w:w="1628" w:type="dxa"/>
          </w:tcPr>
          <w:p w:rsidR="00812EB1" w:rsidRPr="00302B2A" w:rsidRDefault="00812EB1" w:rsidP="005F6A7C">
            <w:pPr>
              <w:pStyle w:val="TableParagraph"/>
              <w:spacing w:before="30"/>
              <w:ind w:left="7"/>
              <w:rPr>
                <w:sz w:val="24"/>
              </w:rPr>
            </w:pPr>
            <w:r w:rsidRPr="00302B2A">
              <w:rPr>
                <w:sz w:val="24"/>
              </w:rPr>
              <w:t>0</w:t>
            </w:r>
          </w:p>
        </w:tc>
        <w:tc>
          <w:tcPr>
            <w:tcW w:w="831" w:type="dxa"/>
          </w:tcPr>
          <w:p w:rsidR="00812EB1" w:rsidRPr="00302B2A" w:rsidRDefault="00812EB1" w:rsidP="005F6A7C">
            <w:pPr>
              <w:pStyle w:val="TableParagraph"/>
              <w:spacing w:before="30"/>
              <w:ind w:left="12"/>
              <w:rPr>
                <w:sz w:val="24"/>
              </w:rPr>
            </w:pPr>
            <w:r w:rsidRPr="00302B2A">
              <w:rPr>
                <w:sz w:val="24"/>
              </w:rPr>
              <w:t>0</w:t>
            </w:r>
          </w:p>
        </w:tc>
        <w:tc>
          <w:tcPr>
            <w:tcW w:w="862" w:type="dxa"/>
          </w:tcPr>
          <w:p w:rsidR="00812EB1" w:rsidRPr="00302B2A" w:rsidRDefault="00812EB1" w:rsidP="005F6A7C">
            <w:pPr>
              <w:pStyle w:val="TableParagraph"/>
              <w:spacing w:before="30"/>
              <w:ind w:left="8"/>
              <w:rPr>
                <w:sz w:val="24"/>
              </w:rPr>
            </w:pPr>
            <w:r w:rsidRPr="00302B2A">
              <w:rPr>
                <w:sz w:val="24"/>
              </w:rPr>
              <w:t>0</w:t>
            </w:r>
          </w:p>
        </w:tc>
        <w:tc>
          <w:tcPr>
            <w:tcW w:w="646" w:type="dxa"/>
          </w:tcPr>
          <w:p w:rsidR="00812EB1" w:rsidRPr="00302B2A" w:rsidRDefault="00812EB1" w:rsidP="005F6A7C">
            <w:pPr>
              <w:pStyle w:val="TableParagraph"/>
              <w:spacing w:before="30"/>
              <w:ind w:left="8"/>
              <w:rPr>
                <w:sz w:val="24"/>
              </w:rPr>
            </w:pPr>
            <w:r w:rsidRPr="00302B2A">
              <w:rPr>
                <w:sz w:val="24"/>
              </w:rPr>
              <w:t>0</w:t>
            </w:r>
          </w:p>
        </w:tc>
        <w:tc>
          <w:tcPr>
            <w:tcW w:w="570" w:type="dxa"/>
          </w:tcPr>
          <w:p w:rsidR="00812EB1" w:rsidRPr="00302B2A" w:rsidRDefault="00812EB1" w:rsidP="005F6A7C">
            <w:pPr>
              <w:pStyle w:val="TableParagraph"/>
              <w:spacing w:before="30"/>
              <w:ind w:left="1"/>
              <w:rPr>
                <w:sz w:val="24"/>
              </w:rPr>
            </w:pPr>
            <w:r w:rsidRPr="00302B2A">
              <w:rPr>
                <w:sz w:val="24"/>
              </w:rPr>
              <w:t>0</w:t>
            </w:r>
          </w:p>
        </w:tc>
        <w:tc>
          <w:tcPr>
            <w:tcW w:w="2202" w:type="dxa"/>
          </w:tcPr>
          <w:p w:rsidR="00812EB1" w:rsidRPr="00302B2A" w:rsidRDefault="00812EB1" w:rsidP="005F6A7C">
            <w:pPr>
              <w:pStyle w:val="TableParagraph"/>
              <w:spacing w:before="30"/>
              <w:ind w:left="4"/>
              <w:rPr>
                <w:sz w:val="24"/>
              </w:rPr>
            </w:pPr>
            <w:r w:rsidRPr="00302B2A">
              <w:rPr>
                <w:sz w:val="24"/>
              </w:rPr>
              <w:t>0</w:t>
            </w:r>
          </w:p>
        </w:tc>
        <w:tc>
          <w:tcPr>
            <w:tcW w:w="544" w:type="dxa"/>
          </w:tcPr>
          <w:p w:rsidR="00812EB1" w:rsidRPr="00302B2A" w:rsidRDefault="00812EB1" w:rsidP="005F6A7C">
            <w:pPr>
              <w:pStyle w:val="TableParagraph"/>
              <w:spacing w:before="30"/>
              <w:ind w:right="202"/>
              <w:jc w:val="right"/>
              <w:rPr>
                <w:sz w:val="24"/>
              </w:rPr>
            </w:pPr>
            <w:r w:rsidRPr="00302B2A">
              <w:rPr>
                <w:sz w:val="24"/>
              </w:rPr>
              <w:t>0</w:t>
            </w:r>
          </w:p>
        </w:tc>
        <w:tc>
          <w:tcPr>
            <w:tcW w:w="624" w:type="dxa"/>
          </w:tcPr>
          <w:p w:rsidR="00812EB1" w:rsidRPr="00302B2A" w:rsidRDefault="00812EB1" w:rsidP="005F6A7C">
            <w:pPr>
              <w:pStyle w:val="TableParagraph"/>
              <w:spacing w:before="30"/>
              <w:rPr>
                <w:sz w:val="24"/>
              </w:rPr>
            </w:pPr>
            <w:r w:rsidRPr="00302B2A">
              <w:rPr>
                <w:sz w:val="24"/>
              </w:rPr>
              <w:t>0</w:t>
            </w:r>
          </w:p>
        </w:tc>
        <w:tc>
          <w:tcPr>
            <w:tcW w:w="532" w:type="dxa"/>
          </w:tcPr>
          <w:p w:rsidR="00812EB1" w:rsidRPr="00302B2A" w:rsidRDefault="00812EB1" w:rsidP="005F6A7C">
            <w:pPr>
              <w:pStyle w:val="TableParagraph"/>
              <w:spacing w:before="30"/>
              <w:ind w:right="7"/>
              <w:rPr>
                <w:sz w:val="24"/>
              </w:rPr>
            </w:pPr>
            <w:r w:rsidRPr="00302B2A">
              <w:rPr>
                <w:sz w:val="24"/>
              </w:rPr>
              <w:t>0</w:t>
            </w:r>
          </w:p>
        </w:tc>
        <w:tc>
          <w:tcPr>
            <w:tcW w:w="554" w:type="dxa"/>
          </w:tcPr>
          <w:p w:rsidR="00812EB1" w:rsidRPr="00302B2A" w:rsidRDefault="00812EB1" w:rsidP="005F6A7C">
            <w:pPr>
              <w:pStyle w:val="TableParagraph"/>
              <w:spacing w:before="30"/>
              <w:ind w:right="8"/>
              <w:rPr>
                <w:sz w:val="24"/>
              </w:rPr>
            </w:pPr>
            <w:r w:rsidRPr="00302B2A">
              <w:rPr>
                <w:sz w:val="24"/>
              </w:rPr>
              <w:t>0</w:t>
            </w:r>
          </w:p>
        </w:tc>
        <w:tc>
          <w:tcPr>
            <w:tcW w:w="1238" w:type="dxa"/>
          </w:tcPr>
          <w:p w:rsidR="00812EB1" w:rsidRPr="00302B2A" w:rsidRDefault="00812EB1" w:rsidP="005F6A7C">
            <w:pPr>
              <w:pStyle w:val="TableParagraph"/>
              <w:spacing w:before="30"/>
              <w:ind w:right="15"/>
              <w:rPr>
                <w:sz w:val="24"/>
              </w:rPr>
            </w:pPr>
            <w:r w:rsidRPr="00302B2A">
              <w:rPr>
                <w:sz w:val="24"/>
              </w:rPr>
              <w:t>0</w:t>
            </w:r>
          </w:p>
        </w:tc>
        <w:tc>
          <w:tcPr>
            <w:tcW w:w="607" w:type="dxa"/>
          </w:tcPr>
          <w:p w:rsidR="00812EB1" w:rsidRPr="00302B2A" w:rsidRDefault="00812EB1" w:rsidP="005F6A7C">
            <w:pPr>
              <w:pStyle w:val="TableParagraph"/>
              <w:spacing w:before="30"/>
              <w:ind w:left="228"/>
              <w:jc w:val="left"/>
              <w:rPr>
                <w:sz w:val="24"/>
              </w:rPr>
            </w:pPr>
            <w:r w:rsidRPr="00302B2A">
              <w:rPr>
                <w:sz w:val="24"/>
              </w:rPr>
              <w:t>0</w:t>
            </w:r>
          </w:p>
        </w:tc>
        <w:tc>
          <w:tcPr>
            <w:tcW w:w="623" w:type="dxa"/>
          </w:tcPr>
          <w:p w:rsidR="00812EB1" w:rsidRPr="00302B2A" w:rsidRDefault="00812EB1" w:rsidP="005F6A7C">
            <w:pPr>
              <w:pStyle w:val="TableParagraph"/>
              <w:spacing w:before="30"/>
              <w:ind w:right="17"/>
              <w:rPr>
                <w:sz w:val="24"/>
              </w:rPr>
            </w:pPr>
            <w:r w:rsidRPr="00302B2A">
              <w:rPr>
                <w:sz w:val="24"/>
              </w:rPr>
              <w:t>0</w:t>
            </w:r>
          </w:p>
        </w:tc>
        <w:tc>
          <w:tcPr>
            <w:tcW w:w="995" w:type="dxa"/>
          </w:tcPr>
          <w:p w:rsidR="00812EB1" w:rsidRPr="00302B2A" w:rsidRDefault="00812EB1" w:rsidP="005F6A7C">
            <w:pPr>
              <w:pStyle w:val="TableParagraph"/>
              <w:spacing w:before="30"/>
              <w:ind w:right="22"/>
              <w:rPr>
                <w:sz w:val="24"/>
              </w:rPr>
            </w:pPr>
            <w:r w:rsidRPr="00302B2A">
              <w:rPr>
                <w:sz w:val="24"/>
              </w:rPr>
              <w:t>0</w:t>
            </w:r>
          </w:p>
        </w:tc>
      </w:tr>
      <w:tr w:rsidR="00812EB1" w:rsidRPr="00302B2A" w:rsidTr="005F6A7C">
        <w:trPr>
          <w:trHeight w:val="354"/>
        </w:trPr>
        <w:tc>
          <w:tcPr>
            <w:tcW w:w="389" w:type="dxa"/>
          </w:tcPr>
          <w:p w:rsidR="00812EB1" w:rsidRPr="00302B2A" w:rsidRDefault="00812EB1" w:rsidP="005F6A7C">
            <w:pPr>
              <w:pStyle w:val="TableParagraph"/>
              <w:spacing w:before="55"/>
              <w:ind w:left="58" w:right="44"/>
              <w:rPr>
                <w:sz w:val="20"/>
              </w:rPr>
            </w:pPr>
            <w:r w:rsidRPr="00302B2A">
              <w:rPr>
                <w:sz w:val="20"/>
              </w:rPr>
              <w:t>31</w:t>
            </w:r>
          </w:p>
        </w:tc>
        <w:tc>
          <w:tcPr>
            <w:tcW w:w="1964" w:type="dxa"/>
          </w:tcPr>
          <w:p w:rsidR="00812EB1" w:rsidRPr="00302B2A" w:rsidRDefault="00812EB1" w:rsidP="005F6A7C">
            <w:pPr>
              <w:pStyle w:val="TableParagraph"/>
              <w:spacing w:before="32"/>
              <w:ind w:left="6"/>
              <w:jc w:val="left"/>
              <w:rPr>
                <w:sz w:val="24"/>
              </w:rPr>
            </w:pPr>
            <w:r w:rsidRPr="00302B2A">
              <w:rPr>
                <w:sz w:val="24"/>
              </w:rPr>
              <w:t>Môi trường</w:t>
            </w:r>
          </w:p>
        </w:tc>
        <w:tc>
          <w:tcPr>
            <w:tcW w:w="1628" w:type="dxa"/>
          </w:tcPr>
          <w:p w:rsidR="00812EB1" w:rsidRPr="00302B2A" w:rsidRDefault="00812EB1" w:rsidP="005F6A7C">
            <w:pPr>
              <w:pStyle w:val="TableParagraph"/>
              <w:spacing w:before="32"/>
              <w:ind w:left="7"/>
              <w:rPr>
                <w:sz w:val="24"/>
              </w:rPr>
            </w:pPr>
            <w:r w:rsidRPr="00302B2A">
              <w:rPr>
                <w:sz w:val="24"/>
              </w:rPr>
              <w:t>0</w:t>
            </w:r>
          </w:p>
        </w:tc>
        <w:tc>
          <w:tcPr>
            <w:tcW w:w="831" w:type="dxa"/>
          </w:tcPr>
          <w:p w:rsidR="00812EB1" w:rsidRPr="00302B2A" w:rsidRDefault="00812EB1" w:rsidP="005F6A7C">
            <w:pPr>
              <w:pStyle w:val="TableParagraph"/>
              <w:spacing w:before="32"/>
              <w:ind w:left="12"/>
              <w:rPr>
                <w:sz w:val="24"/>
              </w:rPr>
            </w:pPr>
            <w:r w:rsidRPr="00302B2A">
              <w:rPr>
                <w:sz w:val="24"/>
              </w:rPr>
              <w:t>0</w:t>
            </w:r>
          </w:p>
        </w:tc>
        <w:tc>
          <w:tcPr>
            <w:tcW w:w="862" w:type="dxa"/>
          </w:tcPr>
          <w:p w:rsidR="00812EB1" w:rsidRPr="00302B2A" w:rsidRDefault="00812EB1" w:rsidP="005F6A7C">
            <w:pPr>
              <w:pStyle w:val="TableParagraph"/>
              <w:spacing w:before="32"/>
              <w:ind w:left="8"/>
              <w:rPr>
                <w:sz w:val="24"/>
              </w:rPr>
            </w:pPr>
            <w:r w:rsidRPr="00302B2A">
              <w:rPr>
                <w:sz w:val="24"/>
              </w:rPr>
              <w:t>0</w:t>
            </w:r>
          </w:p>
        </w:tc>
        <w:tc>
          <w:tcPr>
            <w:tcW w:w="646" w:type="dxa"/>
          </w:tcPr>
          <w:p w:rsidR="00812EB1" w:rsidRPr="00302B2A" w:rsidRDefault="00812EB1" w:rsidP="005F6A7C">
            <w:pPr>
              <w:pStyle w:val="TableParagraph"/>
              <w:spacing w:before="32"/>
              <w:ind w:left="8"/>
              <w:rPr>
                <w:sz w:val="24"/>
              </w:rPr>
            </w:pPr>
            <w:r w:rsidRPr="00302B2A">
              <w:rPr>
                <w:sz w:val="24"/>
              </w:rPr>
              <w:t>0</w:t>
            </w:r>
          </w:p>
        </w:tc>
        <w:tc>
          <w:tcPr>
            <w:tcW w:w="570" w:type="dxa"/>
          </w:tcPr>
          <w:p w:rsidR="00812EB1" w:rsidRPr="00302B2A" w:rsidRDefault="00812EB1" w:rsidP="005F6A7C">
            <w:pPr>
              <w:pStyle w:val="TableParagraph"/>
              <w:spacing w:before="32"/>
              <w:ind w:left="1"/>
              <w:rPr>
                <w:sz w:val="24"/>
              </w:rPr>
            </w:pPr>
            <w:r w:rsidRPr="00302B2A">
              <w:rPr>
                <w:sz w:val="24"/>
              </w:rPr>
              <w:t>0</w:t>
            </w:r>
          </w:p>
        </w:tc>
        <w:tc>
          <w:tcPr>
            <w:tcW w:w="2202" w:type="dxa"/>
          </w:tcPr>
          <w:p w:rsidR="00812EB1" w:rsidRPr="00302B2A" w:rsidRDefault="00812EB1" w:rsidP="005F6A7C">
            <w:pPr>
              <w:pStyle w:val="TableParagraph"/>
              <w:spacing w:before="32"/>
              <w:ind w:left="4"/>
              <w:rPr>
                <w:sz w:val="24"/>
              </w:rPr>
            </w:pPr>
            <w:r w:rsidRPr="00302B2A">
              <w:rPr>
                <w:sz w:val="24"/>
              </w:rPr>
              <w:t>0</w:t>
            </w:r>
          </w:p>
        </w:tc>
        <w:tc>
          <w:tcPr>
            <w:tcW w:w="544" w:type="dxa"/>
          </w:tcPr>
          <w:p w:rsidR="00812EB1" w:rsidRPr="00302B2A" w:rsidRDefault="00812EB1" w:rsidP="005F6A7C">
            <w:pPr>
              <w:pStyle w:val="TableParagraph"/>
              <w:spacing w:before="32"/>
              <w:ind w:right="202"/>
              <w:jc w:val="right"/>
              <w:rPr>
                <w:sz w:val="24"/>
              </w:rPr>
            </w:pPr>
            <w:r w:rsidRPr="00302B2A">
              <w:rPr>
                <w:sz w:val="24"/>
              </w:rPr>
              <w:t>0</w:t>
            </w:r>
          </w:p>
        </w:tc>
        <w:tc>
          <w:tcPr>
            <w:tcW w:w="624" w:type="dxa"/>
          </w:tcPr>
          <w:p w:rsidR="00812EB1" w:rsidRPr="00302B2A" w:rsidRDefault="00812EB1" w:rsidP="005F6A7C">
            <w:pPr>
              <w:pStyle w:val="TableParagraph"/>
              <w:spacing w:before="32"/>
              <w:rPr>
                <w:sz w:val="24"/>
              </w:rPr>
            </w:pPr>
            <w:r w:rsidRPr="00302B2A">
              <w:rPr>
                <w:sz w:val="24"/>
              </w:rPr>
              <w:t>0</w:t>
            </w:r>
          </w:p>
        </w:tc>
        <w:tc>
          <w:tcPr>
            <w:tcW w:w="532" w:type="dxa"/>
          </w:tcPr>
          <w:p w:rsidR="00812EB1" w:rsidRPr="00302B2A" w:rsidRDefault="00812EB1" w:rsidP="005F6A7C">
            <w:pPr>
              <w:pStyle w:val="TableParagraph"/>
              <w:spacing w:before="32"/>
              <w:ind w:right="7"/>
              <w:rPr>
                <w:sz w:val="24"/>
              </w:rPr>
            </w:pPr>
            <w:r w:rsidRPr="00302B2A">
              <w:rPr>
                <w:sz w:val="24"/>
              </w:rPr>
              <w:t>0</w:t>
            </w:r>
          </w:p>
        </w:tc>
        <w:tc>
          <w:tcPr>
            <w:tcW w:w="554" w:type="dxa"/>
          </w:tcPr>
          <w:p w:rsidR="00812EB1" w:rsidRPr="00302B2A" w:rsidRDefault="00812EB1" w:rsidP="005F6A7C">
            <w:pPr>
              <w:pStyle w:val="TableParagraph"/>
              <w:spacing w:before="32"/>
              <w:ind w:right="8"/>
              <w:rPr>
                <w:sz w:val="24"/>
              </w:rPr>
            </w:pPr>
            <w:r w:rsidRPr="00302B2A">
              <w:rPr>
                <w:sz w:val="24"/>
              </w:rPr>
              <w:t>0</w:t>
            </w:r>
          </w:p>
        </w:tc>
        <w:tc>
          <w:tcPr>
            <w:tcW w:w="1238" w:type="dxa"/>
          </w:tcPr>
          <w:p w:rsidR="00812EB1" w:rsidRPr="00302B2A" w:rsidRDefault="00812EB1" w:rsidP="005F6A7C">
            <w:pPr>
              <w:pStyle w:val="TableParagraph"/>
              <w:spacing w:before="32"/>
              <w:ind w:right="15"/>
              <w:rPr>
                <w:sz w:val="24"/>
              </w:rPr>
            </w:pPr>
            <w:r w:rsidRPr="00302B2A">
              <w:rPr>
                <w:sz w:val="24"/>
              </w:rPr>
              <w:t>0</w:t>
            </w:r>
          </w:p>
        </w:tc>
        <w:tc>
          <w:tcPr>
            <w:tcW w:w="607" w:type="dxa"/>
          </w:tcPr>
          <w:p w:rsidR="00812EB1" w:rsidRPr="00302B2A" w:rsidRDefault="00812EB1" w:rsidP="005F6A7C">
            <w:pPr>
              <w:pStyle w:val="TableParagraph"/>
              <w:spacing w:before="32"/>
              <w:ind w:left="228"/>
              <w:jc w:val="left"/>
              <w:rPr>
                <w:sz w:val="24"/>
              </w:rPr>
            </w:pPr>
            <w:r w:rsidRPr="00302B2A">
              <w:rPr>
                <w:sz w:val="24"/>
              </w:rPr>
              <w:t>0</w:t>
            </w:r>
          </w:p>
        </w:tc>
        <w:tc>
          <w:tcPr>
            <w:tcW w:w="623" w:type="dxa"/>
          </w:tcPr>
          <w:p w:rsidR="00812EB1" w:rsidRPr="00302B2A" w:rsidRDefault="00812EB1" w:rsidP="005F6A7C">
            <w:pPr>
              <w:pStyle w:val="TableParagraph"/>
              <w:spacing w:before="32"/>
              <w:ind w:right="17"/>
              <w:rPr>
                <w:sz w:val="24"/>
              </w:rPr>
            </w:pPr>
            <w:r w:rsidRPr="00302B2A">
              <w:rPr>
                <w:sz w:val="24"/>
              </w:rPr>
              <w:t>0</w:t>
            </w:r>
          </w:p>
        </w:tc>
        <w:tc>
          <w:tcPr>
            <w:tcW w:w="995" w:type="dxa"/>
          </w:tcPr>
          <w:p w:rsidR="00812EB1" w:rsidRPr="00302B2A" w:rsidRDefault="00812EB1" w:rsidP="005F6A7C">
            <w:pPr>
              <w:pStyle w:val="TableParagraph"/>
              <w:spacing w:before="32"/>
              <w:ind w:right="22"/>
              <w:rPr>
                <w:sz w:val="24"/>
              </w:rPr>
            </w:pPr>
            <w:r w:rsidRPr="00302B2A">
              <w:rPr>
                <w:sz w:val="24"/>
              </w:rPr>
              <w:t>0</w:t>
            </w:r>
          </w:p>
        </w:tc>
      </w:tr>
      <w:tr w:rsidR="00812EB1" w:rsidRPr="00302B2A" w:rsidTr="005F6A7C">
        <w:trPr>
          <w:trHeight w:val="621"/>
        </w:trPr>
        <w:tc>
          <w:tcPr>
            <w:tcW w:w="2353" w:type="dxa"/>
            <w:gridSpan w:val="2"/>
          </w:tcPr>
          <w:p w:rsidR="00812EB1" w:rsidRPr="00302B2A" w:rsidRDefault="00812EB1" w:rsidP="005F6A7C">
            <w:pPr>
              <w:pStyle w:val="TableParagraph"/>
              <w:spacing w:before="170"/>
              <w:ind w:left="7"/>
              <w:jc w:val="left"/>
              <w:rPr>
                <w:b/>
                <w:sz w:val="24"/>
              </w:rPr>
            </w:pPr>
            <w:r w:rsidRPr="00302B2A">
              <w:rPr>
                <w:b/>
                <w:sz w:val="24"/>
              </w:rPr>
              <w:t>Tổng</w:t>
            </w:r>
          </w:p>
        </w:tc>
        <w:tc>
          <w:tcPr>
            <w:tcW w:w="1628" w:type="dxa"/>
          </w:tcPr>
          <w:p w:rsidR="00812EB1" w:rsidRPr="00302B2A" w:rsidRDefault="00812EB1" w:rsidP="005F6A7C">
            <w:pPr>
              <w:pStyle w:val="TableParagraph"/>
              <w:spacing w:before="170"/>
              <w:ind w:left="7"/>
              <w:rPr>
                <w:b/>
                <w:sz w:val="24"/>
              </w:rPr>
            </w:pPr>
            <w:r w:rsidRPr="00302B2A">
              <w:rPr>
                <w:b/>
                <w:sz w:val="24"/>
              </w:rPr>
              <w:t>0</w:t>
            </w:r>
          </w:p>
        </w:tc>
        <w:tc>
          <w:tcPr>
            <w:tcW w:w="831" w:type="dxa"/>
          </w:tcPr>
          <w:p w:rsidR="00812EB1" w:rsidRPr="00302B2A" w:rsidRDefault="00812EB1" w:rsidP="005F6A7C">
            <w:pPr>
              <w:pStyle w:val="TableParagraph"/>
              <w:spacing w:before="170"/>
              <w:ind w:left="12"/>
              <w:rPr>
                <w:b/>
                <w:sz w:val="24"/>
              </w:rPr>
            </w:pPr>
            <w:r w:rsidRPr="00302B2A">
              <w:rPr>
                <w:b/>
                <w:sz w:val="24"/>
              </w:rPr>
              <w:t>0</w:t>
            </w:r>
          </w:p>
        </w:tc>
        <w:tc>
          <w:tcPr>
            <w:tcW w:w="862" w:type="dxa"/>
          </w:tcPr>
          <w:p w:rsidR="00812EB1" w:rsidRPr="00302B2A" w:rsidRDefault="00812EB1" w:rsidP="005F6A7C">
            <w:pPr>
              <w:pStyle w:val="TableParagraph"/>
              <w:spacing w:before="170"/>
              <w:ind w:left="8"/>
              <w:rPr>
                <w:b/>
                <w:sz w:val="24"/>
              </w:rPr>
            </w:pPr>
            <w:r w:rsidRPr="00302B2A">
              <w:rPr>
                <w:b/>
                <w:sz w:val="24"/>
              </w:rPr>
              <w:t>0</w:t>
            </w:r>
          </w:p>
        </w:tc>
        <w:tc>
          <w:tcPr>
            <w:tcW w:w="646" w:type="dxa"/>
          </w:tcPr>
          <w:p w:rsidR="00812EB1" w:rsidRPr="00302B2A" w:rsidRDefault="00812EB1" w:rsidP="005F6A7C">
            <w:pPr>
              <w:pStyle w:val="TableParagraph"/>
              <w:spacing w:before="170"/>
              <w:ind w:left="8"/>
              <w:rPr>
                <w:b/>
                <w:sz w:val="24"/>
              </w:rPr>
            </w:pPr>
            <w:r w:rsidRPr="00302B2A">
              <w:rPr>
                <w:b/>
                <w:sz w:val="24"/>
              </w:rPr>
              <w:t>0</w:t>
            </w:r>
          </w:p>
        </w:tc>
        <w:tc>
          <w:tcPr>
            <w:tcW w:w="570" w:type="dxa"/>
          </w:tcPr>
          <w:p w:rsidR="00812EB1" w:rsidRPr="00302B2A" w:rsidRDefault="00812EB1" w:rsidP="005F6A7C">
            <w:pPr>
              <w:pStyle w:val="TableParagraph"/>
              <w:spacing w:before="170"/>
              <w:ind w:left="1"/>
              <w:rPr>
                <w:b/>
                <w:sz w:val="24"/>
              </w:rPr>
            </w:pPr>
            <w:r w:rsidRPr="00302B2A">
              <w:rPr>
                <w:b/>
                <w:sz w:val="24"/>
              </w:rPr>
              <w:t>0</w:t>
            </w:r>
          </w:p>
        </w:tc>
        <w:tc>
          <w:tcPr>
            <w:tcW w:w="2202" w:type="dxa"/>
          </w:tcPr>
          <w:p w:rsidR="00812EB1" w:rsidRPr="00302B2A" w:rsidRDefault="00812EB1" w:rsidP="005F6A7C">
            <w:pPr>
              <w:pStyle w:val="TableParagraph"/>
              <w:spacing w:before="170"/>
              <w:ind w:left="4"/>
              <w:rPr>
                <w:b/>
                <w:sz w:val="24"/>
              </w:rPr>
            </w:pPr>
            <w:r w:rsidRPr="00302B2A">
              <w:rPr>
                <w:b/>
                <w:sz w:val="24"/>
              </w:rPr>
              <w:t>0</w:t>
            </w:r>
          </w:p>
        </w:tc>
        <w:tc>
          <w:tcPr>
            <w:tcW w:w="544" w:type="dxa"/>
          </w:tcPr>
          <w:p w:rsidR="00812EB1" w:rsidRPr="00302B2A" w:rsidRDefault="00812EB1" w:rsidP="005F6A7C">
            <w:pPr>
              <w:pStyle w:val="TableParagraph"/>
              <w:spacing w:before="170"/>
              <w:ind w:right="202"/>
              <w:jc w:val="right"/>
              <w:rPr>
                <w:b/>
                <w:sz w:val="24"/>
              </w:rPr>
            </w:pPr>
            <w:r w:rsidRPr="00302B2A">
              <w:rPr>
                <w:b/>
                <w:sz w:val="24"/>
              </w:rPr>
              <w:t>0</w:t>
            </w:r>
          </w:p>
        </w:tc>
        <w:tc>
          <w:tcPr>
            <w:tcW w:w="624" w:type="dxa"/>
          </w:tcPr>
          <w:p w:rsidR="00812EB1" w:rsidRPr="00302B2A" w:rsidRDefault="00812EB1" w:rsidP="005F6A7C">
            <w:pPr>
              <w:pStyle w:val="TableParagraph"/>
              <w:spacing w:before="170"/>
              <w:rPr>
                <w:b/>
                <w:sz w:val="24"/>
              </w:rPr>
            </w:pPr>
            <w:r w:rsidRPr="00302B2A">
              <w:rPr>
                <w:b/>
                <w:sz w:val="24"/>
              </w:rPr>
              <w:t>0</w:t>
            </w:r>
          </w:p>
        </w:tc>
        <w:tc>
          <w:tcPr>
            <w:tcW w:w="532" w:type="dxa"/>
          </w:tcPr>
          <w:p w:rsidR="00812EB1" w:rsidRPr="00302B2A" w:rsidRDefault="00812EB1" w:rsidP="005F6A7C">
            <w:pPr>
              <w:pStyle w:val="TableParagraph"/>
              <w:spacing w:before="170"/>
              <w:ind w:right="7"/>
              <w:rPr>
                <w:b/>
                <w:sz w:val="24"/>
              </w:rPr>
            </w:pPr>
            <w:r w:rsidRPr="00302B2A">
              <w:rPr>
                <w:b/>
                <w:sz w:val="24"/>
              </w:rPr>
              <w:t>0</w:t>
            </w:r>
          </w:p>
        </w:tc>
        <w:tc>
          <w:tcPr>
            <w:tcW w:w="554" w:type="dxa"/>
          </w:tcPr>
          <w:p w:rsidR="00812EB1" w:rsidRPr="00302B2A" w:rsidRDefault="00812EB1" w:rsidP="005F6A7C">
            <w:pPr>
              <w:pStyle w:val="TableParagraph"/>
              <w:spacing w:before="170"/>
              <w:ind w:right="8"/>
              <w:rPr>
                <w:b/>
                <w:sz w:val="24"/>
              </w:rPr>
            </w:pPr>
            <w:r w:rsidRPr="00302B2A">
              <w:rPr>
                <w:b/>
                <w:sz w:val="24"/>
              </w:rPr>
              <w:t>0</w:t>
            </w:r>
          </w:p>
        </w:tc>
        <w:tc>
          <w:tcPr>
            <w:tcW w:w="1238" w:type="dxa"/>
          </w:tcPr>
          <w:p w:rsidR="00812EB1" w:rsidRPr="00302B2A" w:rsidRDefault="00812EB1" w:rsidP="005F6A7C">
            <w:pPr>
              <w:pStyle w:val="TableParagraph"/>
              <w:spacing w:before="170"/>
              <w:ind w:right="15"/>
              <w:rPr>
                <w:b/>
                <w:sz w:val="24"/>
              </w:rPr>
            </w:pPr>
            <w:r w:rsidRPr="00302B2A">
              <w:rPr>
                <w:b/>
                <w:sz w:val="24"/>
              </w:rPr>
              <w:t>0</w:t>
            </w:r>
          </w:p>
        </w:tc>
        <w:tc>
          <w:tcPr>
            <w:tcW w:w="607" w:type="dxa"/>
          </w:tcPr>
          <w:p w:rsidR="00812EB1" w:rsidRPr="00302B2A" w:rsidRDefault="00812EB1" w:rsidP="005F6A7C">
            <w:pPr>
              <w:pStyle w:val="TableParagraph"/>
              <w:spacing w:before="170"/>
              <w:ind w:left="228"/>
              <w:jc w:val="left"/>
              <w:rPr>
                <w:b/>
                <w:sz w:val="24"/>
              </w:rPr>
            </w:pPr>
            <w:r w:rsidRPr="00302B2A">
              <w:rPr>
                <w:b/>
                <w:sz w:val="24"/>
              </w:rPr>
              <w:t>0</w:t>
            </w:r>
          </w:p>
        </w:tc>
        <w:tc>
          <w:tcPr>
            <w:tcW w:w="623" w:type="dxa"/>
          </w:tcPr>
          <w:p w:rsidR="00812EB1" w:rsidRPr="00302B2A" w:rsidRDefault="00812EB1" w:rsidP="005F6A7C">
            <w:pPr>
              <w:pStyle w:val="TableParagraph"/>
              <w:spacing w:before="170"/>
              <w:ind w:right="17"/>
              <w:rPr>
                <w:b/>
                <w:sz w:val="24"/>
              </w:rPr>
            </w:pPr>
            <w:r w:rsidRPr="00302B2A">
              <w:rPr>
                <w:b/>
                <w:sz w:val="24"/>
              </w:rPr>
              <w:t>0</w:t>
            </w:r>
          </w:p>
        </w:tc>
        <w:tc>
          <w:tcPr>
            <w:tcW w:w="995" w:type="dxa"/>
          </w:tcPr>
          <w:p w:rsidR="00812EB1" w:rsidRPr="00302B2A" w:rsidRDefault="00812EB1" w:rsidP="005F6A7C">
            <w:pPr>
              <w:pStyle w:val="TableParagraph"/>
              <w:spacing w:before="170"/>
              <w:ind w:right="22"/>
              <w:rPr>
                <w:b/>
                <w:sz w:val="24"/>
              </w:rPr>
            </w:pPr>
            <w:r w:rsidRPr="00302B2A">
              <w:rPr>
                <w:b/>
                <w:sz w:val="24"/>
              </w:rPr>
              <w:t>0</w:t>
            </w:r>
          </w:p>
        </w:tc>
      </w:tr>
    </w:tbl>
    <w:p w:rsidR="00812EB1" w:rsidRPr="00302B2A" w:rsidRDefault="00812EB1" w:rsidP="00812EB1">
      <w:pPr>
        <w:sectPr w:rsidR="00812EB1" w:rsidRPr="00302B2A">
          <w:pgSz w:w="16850" w:h="11910" w:orient="landscape"/>
          <w:pgMar w:top="1100" w:right="900" w:bottom="280" w:left="920" w:header="720" w:footer="720" w:gutter="0"/>
          <w:cols w:space="720"/>
        </w:sectPr>
      </w:pPr>
    </w:p>
    <w:tbl>
      <w:tblPr>
        <w:tblW w:w="0" w:type="auto"/>
        <w:tblInd w:w="423" w:type="dxa"/>
        <w:tblLayout w:type="fixed"/>
        <w:tblCellMar>
          <w:left w:w="0" w:type="dxa"/>
          <w:right w:w="0" w:type="dxa"/>
        </w:tblCellMar>
        <w:tblLook w:val="01E0" w:firstRow="1" w:lastRow="1" w:firstColumn="1" w:lastColumn="1" w:noHBand="0" w:noVBand="0"/>
      </w:tblPr>
      <w:tblGrid>
        <w:gridCol w:w="2588"/>
        <w:gridCol w:w="5774"/>
        <w:gridCol w:w="5807"/>
      </w:tblGrid>
      <w:tr w:rsidR="00F462AF" w:rsidRPr="00302B2A" w:rsidTr="005F6A7C">
        <w:trPr>
          <w:trHeight w:val="1513"/>
        </w:trPr>
        <w:tc>
          <w:tcPr>
            <w:tcW w:w="2588" w:type="dxa"/>
          </w:tcPr>
          <w:p w:rsidR="00F462AF" w:rsidRPr="00302B2A" w:rsidRDefault="00812EB1" w:rsidP="005F6A7C">
            <w:pPr>
              <w:pStyle w:val="TableParagraph"/>
              <w:spacing w:before="0"/>
              <w:ind w:left="200" w:right="347"/>
              <w:jc w:val="left"/>
              <w:rPr>
                <w:b/>
                <w:sz w:val="24"/>
              </w:rPr>
            </w:pPr>
            <w:r>
              <w:rPr>
                <w:rFonts w:asciiTheme="minorHAnsi" w:eastAsiaTheme="minorEastAsia" w:hAnsiTheme="minorHAnsi" w:cstheme="minorBidi"/>
              </w:rPr>
              <w:lastRenderedPageBreak/>
              <w:br w:type="page"/>
            </w:r>
            <w:r w:rsidR="00F462AF" w:rsidRPr="00302B2A">
              <w:rPr>
                <w:b/>
                <w:sz w:val="24"/>
              </w:rPr>
              <w:t>Biểu số II.06a/VPCP/KSTT</w:t>
            </w:r>
          </w:p>
        </w:tc>
        <w:tc>
          <w:tcPr>
            <w:tcW w:w="5774" w:type="dxa"/>
          </w:tcPr>
          <w:p w:rsidR="00F462AF" w:rsidRPr="00302B2A" w:rsidRDefault="00F462AF" w:rsidP="005F6A7C">
            <w:pPr>
              <w:pStyle w:val="TableParagraph"/>
              <w:spacing w:before="0"/>
              <w:ind w:left="369" w:right="200"/>
              <w:rPr>
                <w:b/>
                <w:sz w:val="24"/>
              </w:rPr>
            </w:pPr>
            <w:r w:rsidRPr="00302B2A">
              <w:rPr>
                <w:b/>
                <w:sz w:val="24"/>
              </w:rPr>
              <w:t>TÌNH HÌNH, KẾT QUẢ GIẢI QUYẾT THỦ TỤC HÀNH CHÍNH TẠI CƠ QUAN, ĐƠN VỊ TRỰC TIẾP GIẢI QUYẾT THỦ TỤC HÀNH CHÍNH</w:t>
            </w:r>
          </w:p>
          <w:p w:rsidR="00F462AF" w:rsidRPr="00302B2A" w:rsidRDefault="00F462AF" w:rsidP="005F6A7C">
            <w:pPr>
              <w:spacing w:after="0" w:line="240" w:lineRule="auto"/>
              <w:ind w:left="-115" w:right="43"/>
              <w:jc w:val="center"/>
              <w:rPr>
                <w:rFonts w:ascii="Times New Roman" w:hAnsi="Times New Roman" w:cs="Times New Roman"/>
                <w:b/>
              </w:rPr>
            </w:pPr>
            <w:r w:rsidRPr="00302B2A">
              <w:rPr>
                <w:rFonts w:ascii="Times New Roman" w:hAnsi="Times New Roman" w:cs="Times New Roman"/>
                <w:b/>
              </w:rPr>
              <w:t>Kỳ báo cáo: Quý I năm 202</w:t>
            </w:r>
            <w:r>
              <w:rPr>
                <w:rFonts w:ascii="Times New Roman" w:hAnsi="Times New Roman" w:cs="Times New Roman"/>
                <w:b/>
              </w:rPr>
              <w:t>4</w:t>
            </w:r>
          </w:p>
          <w:p w:rsidR="00F462AF" w:rsidRPr="00302B2A" w:rsidRDefault="00F462AF" w:rsidP="005F6A7C">
            <w:pPr>
              <w:spacing w:after="0" w:line="240" w:lineRule="auto"/>
              <w:ind w:left="-115" w:right="43"/>
              <w:jc w:val="center"/>
              <w:rPr>
                <w:rFonts w:ascii="Times New Roman" w:hAnsi="Times New Roman" w:cs="Times New Roman"/>
                <w:i/>
              </w:rPr>
            </w:pPr>
            <w:r w:rsidRPr="00302B2A">
              <w:rPr>
                <w:rFonts w:ascii="Times New Roman" w:hAnsi="Times New Roman" w:cs="Times New Roman"/>
                <w:i/>
              </w:rPr>
              <w:t>(Từ ngày 15/12/202</w:t>
            </w:r>
            <w:r>
              <w:rPr>
                <w:rFonts w:ascii="Times New Roman" w:hAnsi="Times New Roman" w:cs="Times New Roman"/>
                <w:i/>
              </w:rPr>
              <w:t>3</w:t>
            </w:r>
            <w:r w:rsidRPr="00302B2A">
              <w:rPr>
                <w:rFonts w:ascii="Times New Roman" w:hAnsi="Times New Roman" w:cs="Times New Roman"/>
                <w:i/>
              </w:rPr>
              <w:t xml:space="preserve"> đến hết ngày 14/3/202</w:t>
            </w:r>
            <w:r>
              <w:rPr>
                <w:rFonts w:ascii="Times New Roman" w:hAnsi="Times New Roman" w:cs="Times New Roman"/>
                <w:i/>
              </w:rPr>
              <w:t>4</w:t>
            </w:r>
            <w:r w:rsidRPr="00302B2A">
              <w:rPr>
                <w:rFonts w:ascii="Times New Roman" w:hAnsi="Times New Roman" w:cs="Times New Roman"/>
                <w:i/>
              </w:rPr>
              <w:t>)</w:t>
            </w:r>
          </w:p>
          <w:p w:rsidR="00F462AF" w:rsidRPr="00302B2A" w:rsidRDefault="00F462AF" w:rsidP="005F6A7C">
            <w:pPr>
              <w:pStyle w:val="TableParagraph"/>
              <w:spacing w:before="0" w:line="274" w:lineRule="exact"/>
              <w:ind w:left="367" w:right="200"/>
              <w:rPr>
                <w:i/>
                <w:sz w:val="24"/>
              </w:rPr>
            </w:pPr>
          </w:p>
        </w:tc>
        <w:tc>
          <w:tcPr>
            <w:tcW w:w="5807" w:type="dxa"/>
          </w:tcPr>
          <w:p w:rsidR="00F462AF" w:rsidRPr="00302B2A" w:rsidRDefault="00F462AF" w:rsidP="005F6A7C">
            <w:pPr>
              <w:pStyle w:val="TableParagraph"/>
              <w:numPr>
                <w:ilvl w:val="0"/>
                <w:numId w:val="6"/>
              </w:numPr>
              <w:tabs>
                <w:tab w:val="left" w:pos="321"/>
              </w:tabs>
              <w:spacing w:before="0" w:line="219" w:lineRule="exact"/>
              <w:ind w:hanging="119"/>
              <w:jc w:val="left"/>
              <w:rPr>
                <w:b/>
                <w:sz w:val="20"/>
              </w:rPr>
            </w:pPr>
            <w:r w:rsidRPr="00302B2A">
              <w:rPr>
                <w:b/>
                <w:sz w:val="20"/>
              </w:rPr>
              <w:t>Đơn vị báo</w:t>
            </w:r>
            <w:r w:rsidRPr="00302B2A">
              <w:rPr>
                <w:b/>
                <w:spacing w:val="-1"/>
                <w:sz w:val="20"/>
              </w:rPr>
              <w:t xml:space="preserve"> </w:t>
            </w:r>
            <w:r w:rsidRPr="00302B2A">
              <w:rPr>
                <w:b/>
                <w:sz w:val="20"/>
              </w:rPr>
              <w:t>cáo:</w:t>
            </w:r>
          </w:p>
          <w:p w:rsidR="00F462AF" w:rsidRPr="00302B2A" w:rsidRDefault="00F462AF" w:rsidP="005F6A7C">
            <w:pPr>
              <w:pStyle w:val="TableParagraph"/>
              <w:spacing w:before="0" w:line="228" w:lineRule="exact"/>
              <w:ind w:left="202"/>
              <w:jc w:val="left"/>
              <w:rPr>
                <w:sz w:val="20"/>
              </w:rPr>
            </w:pPr>
            <w:r w:rsidRPr="00302B2A">
              <w:rPr>
                <w:sz w:val="20"/>
              </w:rPr>
              <w:t>+ UBND thị trấn Sịa</w:t>
            </w:r>
          </w:p>
          <w:p w:rsidR="00F462AF" w:rsidRPr="00302B2A" w:rsidRDefault="00F462AF" w:rsidP="005F6A7C">
            <w:pPr>
              <w:pStyle w:val="TableParagraph"/>
              <w:numPr>
                <w:ilvl w:val="0"/>
                <w:numId w:val="6"/>
              </w:numPr>
              <w:tabs>
                <w:tab w:val="left" w:pos="321"/>
              </w:tabs>
              <w:spacing w:before="0" w:line="229" w:lineRule="exact"/>
              <w:ind w:hanging="119"/>
              <w:jc w:val="left"/>
              <w:rPr>
                <w:sz w:val="20"/>
              </w:rPr>
            </w:pPr>
            <w:r w:rsidRPr="00302B2A">
              <w:rPr>
                <w:b/>
                <w:sz w:val="20"/>
              </w:rPr>
              <w:t xml:space="preserve">Đơn vị nhận báo cáo: </w:t>
            </w:r>
            <w:r w:rsidRPr="00302B2A">
              <w:rPr>
                <w:sz w:val="20"/>
              </w:rPr>
              <w:t>UBND</w:t>
            </w:r>
            <w:r w:rsidRPr="00302B2A">
              <w:rPr>
                <w:spacing w:val="48"/>
                <w:sz w:val="20"/>
              </w:rPr>
              <w:t xml:space="preserve"> </w:t>
            </w:r>
            <w:r w:rsidRPr="00302B2A">
              <w:rPr>
                <w:sz w:val="20"/>
              </w:rPr>
              <w:t>huyện.</w:t>
            </w:r>
          </w:p>
          <w:p w:rsidR="00F462AF" w:rsidRPr="00302B2A" w:rsidRDefault="00F462AF" w:rsidP="005F6A7C">
            <w:pPr>
              <w:pStyle w:val="TableParagraph"/>
              <w:spacing w:before="11"/>
              <w:jc w:val="left"/>
              <w:rPr>
                <w:i/>
                <w:sz w:val="23"/>
              </w:rPr>
            </w:pPr>
          </w:p>
          <w:p w:rsidR="00F462AF" w:rsidRPr="00302B2A" w:rsidRDefault="00F462AF" w:rsidP="005F6A7C">
            <w:pPr>
              <w:pStyle w:val="TableParagraph"/>
              <w:spacing w:before="0"/>
              <w:ind w:left="2838"/>
              <w:jc w:val="left"/>
              <w:rPr>
                <w:i/>
                <w:sz w:val="24"/>
              </w:rPr>
            </w:pPr>
            <w:r w:rsidRPr="00302B2A">
              <w:rPr>
                <w:i/>
                <w:sz w:val="24"/>
              </w:rPr>
              <w:t>Đơn vị tính: Số hồ sơ TTHC.</w:t>
            </w:r>
          </w:p>
        </w:tc>
      </w:tr>
    </w:tbl>
    <w:p w:rsidR="00F462AF" w:rsidRPr="00302B2A" w:rsidRDefault="00F462AF" w:rsidP="00F462AF">
      <w:pPr>
        <w:pStyle w:val="BodyText"/>
        <w:ind w:left="0" w:firstLine="0"/>
        <w:jc w:val="left"/>
        <w:rPr>
          <w:i/>
          <w:sz w:val="20"/>
        </w:rPr>
      </w:pPr>
    </w:p>
    <w:p w:rsidR="00F462AF" w:rsidRPr="00302B2A" w:rsidRDefault="00F462AF" w:rsidP="00F462AF">
      <w:pPr>
        <w:pStyle w:val="BodyText"/>
        <w:spacing w:before="9"/>
        <w:ind w:left="0" w:firstLine="0"/>
        <w:jc w:val="left"/>
        <w:rPr>
          <w:i/>
          <w:sz w:val="19"/>
        </w:rPr>
      </w:pPr>
    </w:p>
    <w:tbl>
      <w:tblPr>
        <w:tblW w:w="1435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2363"/>
        <w:gridCol w:w="1212"/>
        <w:gridCol w:w="887"/>
        <w:gridCol w:w="990"/>
        <w:gridCol w:w="1275"/>
        <w:gridCol w:w="1210"/>
        <w:gridCol w:w="882"/>
        <w:gridCol w:w="819"/>
        <w:gridCol w:w="673"/>
        <w:gridCol w:w="1602"/>
        <w:gridCol w:w="877"/>
        <w:gridCol w:w="784"/>
      </w:tblGrid>
      <w:tr w:rsidR="00F462AF" w:rsidRPr="00302B2A" w:rsidTr="005F6A7C">
        <w:trPr>
          <w:trHeight w:val="597"/>
        </w:trPr>
        <w:tc>
          <w:tcPr>
            <w:tcW w:w="785" w:type="dxa"/>
            <w:vMerge w:val="restart"/>
          </w:tcPr>
          <w:p w:rsidR="00F462AF" w:rsidRPr="00302B2A" w:rsidRDefault="00F462AF" w:rsidP="005F6A7C">
            <w:pPr>
              <w:pStyle w:val="TableParagraph"/>
              <w:spacing w:before="0"/>
              <w:jc w:val="left"/>
              <w:rPr>
                <w:i/>
                <w:sz w:val="28"/>
              </w:rPr>
            </w:pPr>
          </w:p>
          <w:p w:rsidR="00F462AF" w:rsidRPr="00302B2A" w:rsidRDefault="00F462AF" w:rsidP="005F6A7C">
            <w:pPr>
              <w:pStyle w:val="TableParagraph"/>
              <w:spacing w:before="9"/>
              <w:jc w:val="left"/>
              <w:rPr>
                <w:i/>
                <w:sz w:val="36"/>
              </w:rPr>
            </w:pPr>
          </w:p>
          <w:p w:rsidR="00F462AF" w:rsidRPr="00302B2A" w:rsidRDefault="00F462AF" w:rsidP="005F6A7C">
            <w:pPr>
              <w:pStyle w:val="TableParagraph"/>
              <w:spacing w:before="1"/>
              <w:ind w:left="4" w:right="-15"/>
              <w:jc w:val="left"/>
              <w:rPr>
                <w:b/>
                <w:sz w:val="26"/>
              </w:rPr>
            </w:pPr>
            <w:r w:rsidRPr="00302B2A">
              <w:rPr>
                <w:b/>
                <w:sz w:val="26"/>
              </w:rPr>
              <w:t>STT</w:t>
            </w:r>
          </w:p>
        </w:tc>
        <w:tc>
          <w:tcPr>
            <w:tcW w:w="2363" w:type="dxa"/>
            <w:vMerge w:val="restart"/>
          </w:tcPr>
          <w:p w:rsidR="00F462AF" w:rsidRPr="00302B2A" w:rsidRDefault="00F462AF" w:rsidP="005F6A7C">
            <w:pPr>
              <w:pStyle w:val="TableParagraph"/>
              <w:spacing w:before="0"/>
              <w:jc w:val="left"/>
              <w:rPr>
                <w:i/>
                <w:sz w:val="28"/>
              </w:rPr>
            </w:pPr>
          </w:p>
          <w:p w:rsidR="00F462AF" w:rsidRPr="00302B2A" w:rsidRDefault="00F462AF" w:rsidP="005F6A7C">
            <w:pPr>
              <w:pStyle w:val="TableParagraph"/>
              <w:spacing w:before="9"/>
              <w:jc w:val="left"/>
              <w:rPr>
                <w:i/>
                <w:sz w:val="36"/>
              </w:rPr>
            </w:pPr>
          </w:p>
          <w:p w:rsidR="00F462AF" w:rsidRPr="00302B2A" w:rsidRDefault="00F462AF" w:rsidP="005F6A7C">
            <w:pPr>
              <w:pStyle w:val="TableParagraph"/>
              <w:spacing w:before="1"/>
              <w:ind w:left="103"/>
              <w:jc w:val="left"/>
              <w:rPr>
                <w:b/>
                <w:sz w:val="26"/>
              </w:rPr>
            </w:pPr>
            <w:r w:rsidRPr="00302B2A">
              <w:rPr>
                <w:b/>
                <w:sz w:val="26"/>
              </w:rPr>
              <w:t>Lĩnh vực giải quyết</w:t>
            </w:r>
          </w:p>
        </w:tc>
        <w:tc>
          <w:tcPr>
            <w:tcW w:w="4364" w:type="dxa"/>
            <w:gridSpan w:val="4"/>
          </w:tcPr>
          <w:p w:rsidR="00F462AF" w:rsidRPr="00302B2A" w:rsidRDefault="00F462AF" w:rsidP="005F6A7C">
            <w:pPr>
              <w:pStyle w:val="TableParagraph"/>
              <w:spacing w:before="148"/>
              <w:ind w:left="1108"/>
              <w:jc w:val="left"/>
              <w:rPr>
                <w:b/>
                <w:sz w:val="26"/>
              </w:rPr>
            </w:pPr>
            <w:r w:rsidRPr="00302B2A">
              <w:rPr>
                <w:b/>
                <w:sz w:val="26"/>
              </w:rPr>
              <w:t>Số lượng hồ sơ tiếp nhận</w:t>
            </w:r>
          </w:p>
        </w:tc>
        <w:tc>
          <w:tcPr>
            <w:tcW w:w="3584" w:type="dxa"/>
            <w:gridSpan w:val="4"/>
          </w:tcPr>
          <w:p w:rsidR="00F462AF" w:rsidRPr="00302B2A" w:rsidRDefault="00F462AF" w:rsidP="005F6A7C">
            <w:pPr>
              <w:pStyle w:val="TableParagraph"/>
              <w:spacing w:before="148"/>
              <w:ind w:left="236"/>
              <w:jc w:val="left"/>
              <w:rPr>
                <w:b/>
                <w:sz w:val="26"/>
              </w:rPr>
            </w:pPr>
            <w:r w:rsidRPr="00302B2A">
              <w:rPr>
                <w:b/>
                <w:sz w:val="26"/>
              </w:rPr>
              <w:t>Số lượng hồ sơ đã giải quyết</w:t>
            </w:r>
          </w:p>
        </w:tc>
        <w:tc>
          <w:tcPr>
            <w:tcW w:w="3263" w:type="dxa"/>
            <w:gridSpan w:val="3"/>
          </w:tcPr>
          <w:p w:rsidR="00F462AF" w:rsidRPr="00302B2A" w:rsidRDefault="00F462AF" w:rsidP="005F6A7C">
            <w:pPr>
              <w:pStyle w:val="TableParagraph"/>
              <w:spacing w:before="2" w:line="300" w:lineRule="exact"/>
              <w:ind w:left="1282" w:right="171" w:hanging="1049"/>
              <w:jc w:val="left"/>
              <w:rPr>
                <w:b/>
                <w:sz w:val="26"/>
              </w:rPr>
            </w:pPr>
            <w:r w:rsidRPr="00302B2A">
              <w:rPr>
                <w:b/>
                <w:sz w:val="26"/>
              </w:rPr>
              <w:t>Số lượng hồ sơ đang giải quyết</w:t>
            </w:r>
          </w:p>
        </w:tc>
      </w:tr>
      <w:tr w:rsidR="00F462AF" w:rsidRPr="00302B2A" w:rsidTr="005F6A7C">
        <w:trPr>
          <w:trHeight w:val="570"/>
        </w:trPr>
        <w:tc>
          <w:tcPr>
            <w:tcW w:w="785" w:type="dxa"/>
            <w:vMerge/>
            <w:tcBorders>
              <w:top w:val="nil"/>
            </w:tcBorders>
          </w:tcPr>
          <w:p w:rsidR="00F462AF" w:rsidRPr="00302B2A" w:rsidRDefault="00F462AF" w:rsidP="005F6A7C">
            <w:pPr>
              <w:rPr>
                <w:sz w:val="2"/>
                <w:szCs w:val="2"/>
                <w:lang w:val="vi"/>
              </w:rPr>
            </w:pPr>
          </w:p>
        </w:tc>
        <w:tc>
          <w:tcPr>
            <w:tcW w:w="2363" w:type="dxa"/>
            <w:vMerge/>
            <w:tcBorders>
              <w:top w:val="nil"/>
            </w:tcBorders>
          </w:tcPr>
          <w:p w:rsidR="00F462AF" w:rsidRPr="00302B2A" w:rsidRDefault="00F462AF" w:rsidP="005F6A7C">
            <w:pPr>
              <w:rPr>
                <w:sz w:val="2"/>
                <w:szCs w:val="2"/>
                <w:lang w:val="vi"/>
              </w:rPr>
            </w:pPr>
          </w:p>
        </w:tc>
        <w:tc>
          <w:tcPr>
            <w:tcW w:w="1212" w:type="dxa"/>
            <w:vMerge w:val="restart"/>
          </w:tcPr>
          <w:p w:rsidR="00F462AF" w:rsidRPr="00302B2A" w:rsidRDefault="00F462AF" w:rsidP="005F6A7C">
            <w:pPr>
              <w:pStyle w:val="TableParagraph"/>
              <w:spacing w:before="1"/>
              <w:jc w:val="left"/>
              <w:rPr>
                <w:i/>
                <w:sz w:val="38"/>
              </w:rPr>
            </w:pPr>
          </w:p>
          <w:p w:rsidR="00F462AF" w:rsidRPr="00302B2A" w:rsidRDefault="00F462AF" w:rsidP="005F6A7C">
            <w:pPr>
              <w:pStyle w:val="TableParagraph"/>
              <w:spacing w:before="0"/>
              <w:ind w:left="169"/>
              <w:jc w:val="left"/>
              <w:rPr>
                <w:b/>
                <w:sz w:val="26"/>
              </w:rPr>
            </w:pPr>
            <w:r w:rsidRPr="00302B2A">
              <w:rPr>
                <w:b/>
                <w:sz w:val="26"/>
              </w:rPr>
              <w:t>Tổng số</w:t>
            </w:r>
          </w:p>
        </w:tc>
        <w:tc>
          <w:tcPr>
            <w:tcW w:w="1877" w:type="dxa"/>
            <w:gridSpan w:val="2"/>
          </w:tcPr>
          <w:p w:rsidR="00F462AF" w:rsidRPr="00302B2A" w:rsidRDefault="00F462AF" w:rsidP="005F6A7C">
            <w:pPr>
              <w:pStyle w:val="TableParagraph"/>
              <w:spacing w:before="134"/>
              <w:ind w:left="853"/>
              <w:jc w:val="left"/>
              <w:rPr>
                <w:b/>
                <w:sz w:val="26"/>
              </w:rPr>
            </w:pPr>
            <w:r w:rsidRPr="00302B2A">
              <w:rPr>
                <w:b/>
                <w:sz w:val="26"/>
              </w:rPr>
              <w:t>Trong kỳ</w:t>
            </w:r>
          </w:p>
        </w:tc>
        <w:tc>
          <w:tcPr>
            <w:tcW w:w="1275" w:type="dxa"/>
            <w:vMerge w:val="restart"/>
          </w:tcPr>
          <w:p w:rsidR="00F462AF" w:rsidRPr="00302B2A" w:rsidRDefault="00F462AF" w:rsidP="005F6A7C">
            <w:pPr>
              <w:pStyle w:val="TableParagraph"/>
              <w:spacing w:before="2"/>
              <w:jc w:val="left"/>
              <w:rPr>
                <w:i/>
                <w:sz w:val="25"/>
              </w:rPr>
            </w:pPr>
          </w:p>
          <w:p w:rsidR="00F462AF" w:rsidRPr="00302B2A" w:rsidRDefault="00F462AF" w:rsidP="005F6A7C">
            <w:pPr>
              <w:pStyle w:val="TableParagraph"/>
              <w:spacing w:before="0"/>
              <w:ind w:left="205" w:right="138" w:hanging="27"/>
              <w:jc w:val="left"/>
              <w:rPr>
                <w:b/>
                <w:sz w:val="26"/>
              </w:rPr>
            </w:pPr>
            <w:r w:rsidRPr="00302B2A">
              <w:rPr>
                <w:b/>
                <w:sz w:val="26"/>
              </w:rPr>
              <w:t>Từ kỳ trước</w:t>
            </w:r>
          </w:p>
        </w:tc>
        <w:tc>
          <w:tcPr>
            <w:tcW w:w="1210" w:type="dxa"/>
            <w:vMerge w:val="restart"/>
          </w:tcPr>
          <w:p w:rsidR="00F462AF" w:rsidRPr="00302B2A" w:rsidRDefault="00F462AF" w:rsidP="005F6A7C">
            <w:pPr>
              <w:pStyle w:val="TableParagraph"/>
              <w:spacing w:before="6"/>
              <w:jc w:val="left"/>
              <w:rPr>
                <w:i/>
                <w:sz w:val="37"/>
              </w:rPr>
            </w:pPr>
          </w:p>
          <w:p w:rsidR="00F462AF" w:rsidRPr="00302B2A" w:rsidRDefault="00F462AF" w:rsidP="005F6A7C">
            <w:pPr>
              <w:pStyle w:val="TableParagraph"/>
              <w:spacing w:before="0"/>
              <w:ind w:left="188"/>
              <w:jc w:val="left"/>
              <w:rPr>
                <w:sz w:val="26"/>
              </w:rPr>
            </w:pPr>
            <w:r w:rsidRPr="00302B2A">
              <w:rPr>
                <w:sz w:val="26"/>
              </w:rPr>
              <w:t>Tổng số</w:t>
            </w:r>
          </w:p>
        </w:tc>
        <w:tc>
          <w:tcPr>
            <w:tcW w:w="882" w:type="dxa"/>
            <w:vMerge w:val="restart"/>
          </w:tcPr>
          <w:p w:rsidR="00F462AF" w:rsidRPr="00302B2A" w:rsidRDefault="00F462AF" w:rsidP="005F6A7C">
            <w:pPr>
              <w:pStyle w:val="TableParagraph"/>
              <w:spacing w:before="6"/>
              <w:jc w:val="left"/>
              <w:rPr>
                <w:i/>
                <w:sz w:val="24"/>
              </w:rPr>
            </w:pPr>
          </w:p>
          <w:p w:rsidR="00F462AF" w:rsidRPr="00302B2A" w:rsidRDefault="00F462AF" w:rsidP="005F6A7C">
            <w:pPr>
              <w:pStyle w:val="TableParagraph"/>
              <w:spacing w:before="0"/>
              <w:ind w:left="262" w:right="82" w:hanging="132"/>
              <w:jc w:val="left"/>
              <w:rPr>
                <w:sz w:val="26"/>
              </w:rPr>
            </w:pPr>
            <w:r w:rsidRPr="00302B2A">
              <w:rPr>
                <w:sz w:val="26"/>
              </w:rPr>
              <w:t>Trước hạn</w:t>
            </w:r>
          </w:p>
        </w:tc>
        <w:tc>
          <w:tcPr>
            <w:tcW w:w="819" w:type="dxa"/>
            <w:vMerge w:val="restart"/>
          </w:tcPr>
          <w:p w:rsidR="00F462AF" w:rsidRPr="00302B2A" w:rsidRDefault="00F462AF" w:rsidP="005F6A7C">
            <w:pPr>
              <w:pStyle w:val="TableParagraph"/>
              <w:spacing w:before="6"/>
              <w:jc w:val="left"/>
              <w:rPr>
                <w:i/>
                <w:sz w:val="24"/>
              </w:rPr>
            </w:pPr>
          </w:p>
          <w:p w:rsidR="00F462AF" w:rsidRPr="00302B2A" w:rsidRDefault="00F462AF" w:rsidP="005F6A7C">
            <w:pPr>
              <w:pStyle w:val="TableParagraph"/>
              <w:spacing w:before="0"/>
              <w:ind w:left="232" w:hanging="101"/>
              <w:jc w:val="left"/>
              <w:rPr>
                <w:sz w:val="26"/>
              </w:rPr>
            </w:pPr>
            <w:r w:rsidRPr="00302B2A">
              <w:rPr>
                <w:w w:val="95"/>
                <w:sz w:val="26"/>
              </w:rPr>
              <w:t xml:space="preserve">Đúng </w:t>
            </w:r>
            <w:r w:rsidRPr="00302B2A">
              <w:rPr>
                <w:sz w:val="26"/>
              </w:rPr>
              <w:t>hạn</w:t>
            </w:r>
          </w:p>
        </w:tc>
        <w:tc>
          <w:tcPr>
            <w:tcW w:w="673" w:type="dxa"/>
            <w:vMerge w:val="restart"/>
          </w:tcPr>
          <w:p w:rsidR="00F462AF" w:rsidRPr="00302B2A" w:rsidRDefault="00F462AF" w:rsidP="005F6A7C">
            <w:pPr>
              <w:pStyle w:val="TableParagraph"/>
              <w:spacing w:before="6"/>
              <w:jc w:val="left"/>
              <w:rPr>
                <w:i/>
                <w:sz w:val="24"/>
              </w:rPr>
            </w:pPr>
          </w:p>
          <w:p w:rsidR="00F462AF" w:rsidRPr="00302B2A" w:rsidRDefault="00F462AF" w:rsidP="005F6A7C">
            <w:pPr>
              <w:pStyle w:val="TableParagraph"/>
              <w:spacing w:before="0"/>
              <w:ind w:left="162" w:right="76" w:hanging="29"/>
              <w:jc w:val="left"/>
              <w:rPr>
                <w:sz w:val="26"/>
              </w:rPr>
            </w:pPr>
            <w:r w:rsidRPr="00302B2A">
              <w:rPr>
                <w:sz w:val="26"/>
              </w:rPr>
              <w:t>Quá</w:t>
            </w:r>
            <w:r w:rsidRPr="00302B2A">
              <w:rPr>
                <w:w w:val="99"/>
                <w:sz w:val="26"/>
              </w:rPr>
              <w:t xml:space="preserve"> </w:t>
            </w:r>
            <w:r w:rsidRPr="00302B2A">
              <w:rPr>
                <w:sz w:val="26"/>
              </w:rPr>
              <w:t>hạn</w:t>
            </w:r>
          </w:p>
        </w:tc>
        <w:tc>
          <w:tcPr>
            <w:tcW w:w="1602" w:type="dxa"/>
            <w:vMerge w:val="restart"/>
          </w:tcPr>
          <w:p w:rsidR="00F462AF" w:rsidRPr="00302B2A" w:rsidRDefault="00F462AF" w:rsidP="005F6A7C">
            <w:pPr>
              <w:pStyle w:val="TableParagraph"/>
              <w:spacing w:before="1"/>
              <w:jc w:val="left"/>
              <w:rPr>
                <w:i/>
                <w:sz w:val="38"/>
              </w:rPr>
            </w:pPr>
          </w:p>
          <w:p w:rsidR="00F462AF" w:rsidRPr="00302B2A" w:rsidRDefault="00F462AF" w:rsidP="005F6A7C">
            <w:pPr>
              <w:pStyle w:val="TableParagraph"/>
              <w:spacing w:before="0"/>
              <w:ind w:left="379"/>
              <w:jc w:val="left"/>
              <w:rPr>
                <w:b/>
                <w:sz w:val="26"/>
              </w:rPr>
            </w:pPr>
            <w:r w:rsidRPr="00302B2A">
              <w:rPr>
                <w:b/>
                <w:sz w:val="26"/>
              </w:rPr>
              <w:t>Tổng số</w:t>
            </w:r>
          </w:p>
        </w:tc>
        <w:tc>
          <w:tcPr>
            <w:tcW w:w="877" w:type="dxa"/>
            <w:vMerge w:val="restart"/>
          </w:tcPr>
          <w:p w:rsidR="00F462AF" w:rsidRPr="00302B2A" w:rsidRDefault="00F462AF" w:rsidP="005F6A7C">
            <w:pPr>
              <w:pStyle w:val="TableParagraph"/>
              <w:spacing w:before="6"/>
              <w:jc w:val="left"/>
              <w:rPr>
                <w:i/>
                <w:sz w:val="24"/>
              </w:rPr>
            </w:pPr>
          </w:p>
          <w:p w:rsidR="00F462AF" w:rsidRPr="00302B2A" w:rsidRDefault="00F462AF" w:rsidP="005F6A7C">
            <w:pPr>
              <w:pStyle w:val="TableParagraph"/>
              <w:spacing w:before="0"/>
              <w:ind w:left="268" w:right="73" w:hanging="130"/>
              <w:jc w:val="left"/>
              <w:rPr>
                <w:sz w:val="26"/>
              </w:rPr>
            </w:pPr>
            <w:r w:rsidRPr="00302B2A">
              <w:rPr>
                <w:sz w:val="26"/>
              </w:rPr>
              <w:t>Trong</w:t>
            </w:r>
            <w:r w:rsidRPr="00302B2A">
              <w:rPr>
                <w:w w:val="99"/>
                <w:sz w:val="26"/>
              </w:rPr>
              <w:t xml:space="preserve"> </w:t>
            </w:r>
            <w:r w:rsidRPr="00302B2A">
              <w:rPr>
                <w:sz w:val="26"/>
              </w:rPr>
              <w:t>hạn</w:t>
            </w:r>
          </w:p>
        </w:tc>
        <w:tc>
          <w:tcPr>
            <w:tcW w:w="784" w:type="dxa"/>
            <w:vMerge w:val="restart"/>
          </w:tcPr>
          <w:p w:rsidR="00F462AF" w:rsidRPr="00302B2A" w:rsidRDefault="00F462AF" w:rsidP="005F6A7C">
            <w:pPr>
              <w:pStyle w:val="TableParagraph"/>
              <w:spacing w:before="6"/>
              <w:jc w:val="left"/>
              <w:rPr>
                <w:i/>
                <w:sz w:val="24"/>
              </w:rPr>
            </w:pPr>
          </w:p>
          <w:p w:rsidR="00F462AF" w:rsidRPr="00302B2A" w:rsidRDefault="00F462AF" w:rsidP="005F6A7C">
            <w:pPr>
              <w:pStyle w:val="TableParagraph"/>
              <w:spacing w:before="0"/>
              <w:ind w:left="169" w:right="71" w:hanging="29"/>
              <w:jc w:val="left"/>
              <w:rPr>
                <w:sz w:val="26"/>
              </w:rPr>
            </w:pPr>
            <w:r w:rsidRPr="00302B2A">
              <w:rPr>
                <w:sz w:val="26"/>
              </w:rPr>
              <w:t>Quá</w:t>
            </w:r>
            <w:r w:rsidRPr="00302B2A">
              <w:rPr>
                <w:w w:val="99"/>
                <w:sz w:val="26"/>
              </w:rPr>
              <w:t xml:space="preserve"> </w:t>
            </w:r>
            <w:r w:rsidRPr="00302B2A">
              <w:rPr>
                <w:sz w:val="26"/>
              </w:rPr>
              <w:t>hạn</w:t>
            </w:r>
          </w:p>
        </w:tc>
      </w:tr>
      <w:tr w:rsidR="00F462AF" w:rsidRPr="00302B2A" w:rsidTr="005F6A7C">
        <w:trPr>
          <w:trHeight w:val="599"/>
        </w:trPr>
        <w:tc>
          <w:tcPr>
            <w:tcW w:w="785" w:type="dxa"/>
            <w:vMerge/>
            <w:tcBorders>
              <w:top w:val="nil"/>
            </w:tcBorders>
          </w:tcPr>
          <w:p w:rsidR="00F462AF" w:rsidRPr="00302B2A" w:rsidRDefault="00F462AF" w:rsidP="005F6A7C">
            <w:pPr>
              <w:rPr>
                <w:sz w:val="2"/>
                <w:szCs w:val="2"/>
              </w:rPr>
            </w:pPr>
          </w:p>
        </w:tc>
        <w:tc>
          <w:tcPr>
            <w:tcW w:w="2363" w:type="dxa"/>
            <w:vMerge/>
            <w:tcBorders>
              <w:top w:val="nil"/>
            </w:tcBorders>
          </w:tcPr>
          <w:p w:rsidR="00F462AF" w:rsidRPr="00302B2A" w:rsidRDefault="00F462AF" w:rsidP="005F6A7C">
            <w:pPr>
              <w:rPr>
                <w:sz w:val="2"/>
                <w:szCs w:val="2"/>
              </w:rPr>
            </w:pPr>
          </w:p>
        </w:tc>
        <w:tc>
          <w:tcPr>
            <w:tcW w:w="1212" w:type="dxa"/>
            <w:vMerge/>
            <w:tcBorders>
              <w:top w:val="nil"/>
            </w:tcBorders>
          </w:tcPr>
          <w:p w:rsidR="00F462AF" w:rsidRPr="00302B2A" w:rsidRDefault="00F462AF" w:rsidP="005F6A7C">
            <w:pPr>
              <w:rPr>
                <w:sz w:val="2"/>
                <w:szCs w:val="2"/>
              </w:rPr>
            </w:pPr>
          </w:p>
        </w:tc>
        <w:tc>
          <w:tcPr>
            <w:tcW w:w="887" w:type="dxa"/>
          </w:tcPr>
          <w:p w:rsidR="00F462AF" w:rsidRPr="00302B2A" w:rsidRDefault="00F462AF" w:rsidP="005F6A7C">
            <w:pPr>
              <w:pStyle w:val="TableParagraph"/>
              <w:spacing w:before="0" w:line="293" w:lineRule="exact"/>
              <w:ind w:left="193"/>
              <w:jc w:val="left"/>
              <w:rPr>
                <w:sz w:val="26"/>
              </w:rPr>
            </w:pPr>
            <w:r w:rsidRPr="00302B2A">
              <w:rPr>
                <w:sz w:val="26"/>
              </w:rPr>
              <w:t>Trực</w:t>
            </w:r>
          </w:p>
          <w:p w:rsidR="00F462AF" w:rsidRPr="00302B2A" w:rsidRDefault="00F462AF" w:rsidP="005F6A7C">
            <w:pPr>
              <w:pStyle w:val="TableParagraph"/>
              <w:spacing w:before="0" w:line="287" w:lineRule="exact"/>
              <w:ind w:left="155"/>
              <w:jc w:val="left"/>
              <w:rPr>
                <w:sz w:val="26"/>
              </w:rPr>
            </w:pPr>
            <w:r w:rsidRPr="00302B2A">
              <w:rPr>
                <w:sz w:val="26"/>
              </w:rPr>
              <w:t>tuyến</w:t>
            </w:r>
          </w:p>
        </w:tc>
        <w:tc>
          <w:tcPr>
            <w:tcW w:w="990" w:type="dxa"/>
          </w:tcPr>
          <w:p w:rsidR="00F462AF" w:rsidRPr="00302B2A" w:rsidRDefault="00F462AF" w:rsidP="005F6A7C">
            <w:pPr>
              <w:pStyle w:val="TableParagraph"/>
              <w:spacing w:before="0" w:line="293" w:lineRule="exact"/>
              <w:ind w:left="161"/>
              <w:jc w:val="left"/>
              <w:rPr>
                <w:sz w:val="26"/>
              </w:rPr>
            </w:pPr>
            <w:r w:rsidRPr="00302B2A">
              <w:rPr>
                <w:sz w:val="26"/>
              </w:rPr>
              <w:t>Trực tiếp, dịch</w:t>
            </w:r>
          </w:p>
          <w:p w:rsidR="00F462AF" w:rsidRPr="00302B2A" w:rsidRDefault="00F462AF" w:rsidP="005F6A7C">
            <w:pPr>
              <w:pStyle w:val="TableParagraph"/>
              <w:spacing w:before="0" w:line="287" w:lineRule="exact"/>
              <w:ind w:left="242"/>
              <w:jc w:val="left"/>
              <w:rPr>
                <w:sz w:val="26"/>
              </w:rPr>
            </w:pPr>
            <w:r w:rsidRPr="00302B2A">
              <w:rPr>
                <w:sz w:val="26"/>
              </w:rPr>
              <w:t>vụ bưu chính</w:t>
            </w:r>
          </w:p>
        </w:tc>
        <w:tc>
          <w:tcPr>
            <w:tcW w:w="1275" w:type="dxa"/>
            <w:vMerge/>
            <w:tcBorders>
              <w:top w:val="nil"/>
            </w:tcBorders>
          </w:tcPr>
          <w:p w:rsidR="00F462AF" w:rsidRPr="00302B2A" w:rsidRDefault="00F462AF" w:rsidP="005F6A7C">
            <w:pPr>
              <w:rPr>
                <w:sz w:val="2"/>
                <w:szCs w:val="2"/>
                <w:lang w:val="vi"/>
              </w:rPr>
            </w:pPr>
          </w:p>
        </w:tc>
        <w:tc>
          <w:tcPr>
            <w:tcW w:w="1210" w:type="dxa"/>
            <w:vMerge/>
            <w:tcBorders>
              <w:top w:val="nil"/>
            </w:tcBorders>
          </w:tcPr>
          <w:p w:rsidR="00F462AF" w:rsidRPr="00302B2A" w:rsidRDefault="00F462AF" w:rsidP="005F6A7C">
            <w:pPr>
              <w:rPr>
                <w:sz w:val="2"/>
                <w:szCs w:val="2"/>
                <w:lang w:val="vi"/>
              </w:rPr>
            </w:pPr>
          </w:p>
        </w:tc>
        <w:tc>
          <w:tcPr>
            <w:tcW w:w="882" w:type="dxa"/>
            <w:vMerge/>
            <w:tcBorders>
              <w:top w:val="nil"/>
            </w:tcBorders>
          </w:tcPr>
          <w:p w:rsidR="00F462AF" w:rsidRPr="00302B2A" w:rsidRDefault="00F462AF" w:rsidP="005F6A7C">
            <w:pPr>
              <w:rPr>
                <w:sz w:val="2"/>
                <w:szCs w:val="2"/>
                <w:lang w:val="vi"/>
              </w:rPr>
            </w:pPr>
          </w:p>
        </w:tc>
        <w:tc>
          <w:tcPr>
            <w:tcW w:w="819" w:type="dxa"/>
            <w:vMerge/>
            <w:tcBorders>
              <w:top w:val="nil"/>
            </w:tcBorders>
          </w:tcPr>
          <w:p w:rsidR="00F462AF" w:rsidRPr="00302B2A" w:rsidRDefault="00F462AF" w:rsidP="005F6A7C">
            <w:pPr>
              <w:rPr>
                <w:sz w:val="2"/>
                <w:szCs w:val="2"/>
                <w:lang w:val="vi"/>
              </w:rPr>
            </w:pPr>
          </w:p>
        </w:tc>
        <w:tc>
          <w:tcPr>
            <w:tcW w:w="673" w:type="dxa"/>
            <w:vMerge/>
            <w:tcBorders>
              <w:top w:val="nil"/>
            </w:tcBorders>
          </w:tcPr>
          <w:p w:rsidR="00F462AF" w:rsidRPr="00302B2A" w:rsidRDefault="00F462AF" w:rsidP="005F6A7C">
            <w:pPr>
              <w:rPr>
                <w:sz w:val="2"/>
                <w:szCs w:val="2"/>
                <w:lang w:val="vi"/>
              </w:rPr>
            </w:pPr>
          </w:p>
        </w:tc>
        <w:tc>
          <w:tcPr>
            <w:tcW w:w="1602" w:type="dxa"/>
            <w:vMerge/>
            <w:tcBorders>
              <w:top w:val="nil"/>
            </w:tcBorders>
          </w:tcPr>
          <w:p w:rsidR="00F462AF" w:rsidRPr="00302B2A" w:rsidRDefault="00F462AF" w:rsidP="005F6A7C">
            <w:pPr>
              <w:rPr>
                <w:sz w:val="2"/>
                <w:szCs w:val="2"/>
                <w:lang w:val="vi"/>
              </w:rPr>
            </w:pPr>
          </w:p>
        </w:tc>
        <w:tc>
          <w:tcPr>
            <w:tcW w:w="877" w:type="dxa"/>
            <w:vMerge/>
            <w:tcBorders>
              <w:top w:val="nil"/>
            </w:tcBorders>
          </w:tcPr>
          <w:p w:rsidR="00F462AF" w:rsidRPr="00302B2A" w:rsidRDefault="00F462AF" w:rsidP="005F6A7C">
            <w:pPr>
              <w:rPr>
                <w:sz w:val="2"/>
                <w:szCs w:val="2"/>
                <w:lang w:val="vi"/>
              </w:rPr>
            </w:pPr>
          </w:p>
        </w:tc>
        <w:tc>
          <w:tcPr>
            <w:tcW w:w="784" w:type="dxa"/>
            <w:vMerge/>
            <w:tcBorders>
              <w:top w:val="nil"/>
            </w:tcBorders>
          </w:tcPr>
          <w:p w:rsidR="00F462AF" w:rsidRPr="00302B2A" w:rsidRDefault="00F462AF" w:rsidP="005F6A7C">
            <w:pPr>
              <w:rPr>
                <w:sz w:val="2"/>
                <w:szCs w:val="2"/>
                <w:lang w:val="vi"/>
              </w:rPr>
            </w:pPr>
          </w:p>
        </w:tc>
      </w:tr>
      <w:tr w:rsidR="00F462AF" w:rsidRPr="00302B2A" w:rsidTr="005F6A7C">
        <w:trPr>
          <w:trHeight w:val="597"/>
        </w:trPr>
        <w:tc>
          <w:tcPr>
            <w:tcW w:w="785" w:type="dxa"/>
          </w:tcPr>
          <w:p w:rsidR="00F462AF" w:rsidRPr="00302B2A" w:rsidRDefault="00F462AF" w:rsidP="005F6A7C">
            <w:pPr>
              <w:pStyle w:val="TableParagraph"/>
              <w:spacing w:before="141"/>
              <w:ind w:left="77" w:right="73"/>
              <w:rPr>
                <w:sz w:val="26"/>
              </w:rPr>
            </w:pPr>
            <w:r w:rsidRPr="00302B2A">
              <w:rPr>
                <w:sz w:val="26"/>
              </w:rPr>
              <w:t>(1)</w:t>
            </w:r>
          </w:p>
        </w:tc>
        <w:tc>
          <w:tcPr>
            <w:tcW w:w="2363" w:type="dxa"/>
          </w:tcPr>
          <w:p w:rsidR="00F462AF" w:rsidRPr="00302B2A" w:rsidRDefault="00F462AF" w:rsidP="005F6A7C">
            <w:pPr>
              <w:pStyle w:val="TableParagraph"/>
              <w:spacing w:before="141"/>
              <w:ind w:left="1009" w:right="1000"/>
              <w:rPr>
                <w:sz w:val="26"/>
              </w:rPr>
            </w:pPr>
            <w:r w:rsidRPr="00302B2A">
              <w:rPr>
                <w:sz w:val="26"/>
              </w:rPr>
              <w:t>(2)</w:t>
            </w:r>
          </w:p>
        </w:tc>
        <w:tc>
          <w:tcPr>
            <w:tcW w:w="1212" w:type="dxa"/>
          </w:tcPr>
          <w:p w:rsidR="00F462AF" w:rsidRPr="00302B2A" w:rsidRDefault="00F462AF" w:rsidP="005F6A7C">
            <w:pPr>
              <w:pStyle w:val="TableParagraph"/>
              <w:spacing w:before="0" w:line="291" w:lineRule="exact"/>
              <w:ind w:left="6" w:right="-15"/>
              <w:rPr>
                <w:sz w:val="26"/>
              </w:rPr>
            </w:pPr>
            <w:r w:rsidRPr="00302B2A">
              <w:rPr>
                <w:sz w:val="26"/>
              </w:rPr>
              <w:t>(3)=(4)+(5)</w:t>
            </w:r>
          </w:p>
          <w:p w:rsidR="00F462AF" w:rsidRPr="00302B2A" w:rsidRDefault="00F462AF" w:rsidP="005F6A7C">
            <w:pPr>
              <w:pStyle w:val="TableParagraph"/>
              <w:spacing w:before="1" w:line="285" w:lineRule="exact"/>
              <w:ind w:left="362" w:right="350"/>
              <w:rPr>
                <w:sz w:val="26"/>
              </w:rPr>
            </w:pPr>
            <w:r w:rsidRPr="00302B2A">
              <w:rPr>
                <w:sz w:val="26"/>
              </w:rPr>
              <w:t>+(6)</w:t>
            </w:r>
          </w:p>
        </w:tc>
        <w:tc>
          <w:tcPr>
            <w:tcW w:w="887" w:type="dxa"/>
          </w:tcPr>
          <w:p w:rsidR="00F462AF" w:rsidRPr="00302B2A" w:rsidRDefault="00F462AF" w:rsidP="005F6A7C">
            <w:pPr>
              <w:pStyle w:val="TableParagraph"/>
              <w:spacing w:before="141"/>
              <w:ind w:left="271" w:right="262"/>
              <w:rPr>
                <w:sz w:val="26"/>
              </w:rPr>
            </w:pPr>
            <w:r w:rsidRPr="00302B2A">
              <w:rPr>
                <w:sz w:val="26"/>
              </w:rPr>
              <w:t>(4)</w:t>
            </w:r>
          </w:p>
        </w:tc>
        <w:tc>
          <w:tcPr>
            <w:tcW w:w="990" w:type="dxa"/>
          </w:tcPr>
          <w:p w:rsidR="00F462AF" w:rsidRPr="00302B2A" w:rsidRDefault="00F462AF" w:rsidP="005F6A7C">
            <w:pPr>
              <w:pStyle w:val="TableParagraph"/>
              <w:spacing w:before="141"/>
              <w:ind w:left="36"/>
              <w:rPr>
                <w:sz w:val="26"/>
              </w:rPr>
            </w:pPr>
            <w:r w:rsidRPr="00302B2A">
              <w:rPr>
                <w:sz w:val="26"/>
              </w:rPr>
              <w:t>(5)</w:t>
            </w:r>
          </w:p>
        </w:tc>
        <w:tc>
          <w:tcPr>
            <w:tcW w:w="1275" w:type="dxa"/>
          </w:tcPr>
          <w:p w:rsidR="00F462AF" w:rsidRPr="00302B2A" w:rsidRDefault="00F462AF" w:rsidP="005F6A7C">
            <w:pPr>
              <w:pStyle w:val="TableParagraph"/>
              <w:spacing w:before="141"/>
              <w:ind w:left="341" w:right="321"/>
              <w:rPr>
                <w:sz w:val="26"/>
              </w:rPr>
            </w:pPr>
            <w:r w:rsidRPr="00302B2A">
              <w:rPr>
                <w:sz w:val="26"/>
              </w:rPr>
              <w:t>(6)</w:t>
            </w:r>
          </w:p>
        </w:tc>
        <w:tc>
          <w:tcPr>
            <w:tcW w:w="1210" w:type="dxa"/>
          </w:tcPr>
          <w:p w:rsidR="00F462AF" w:rsidRPr="00302B2A" w:rsidRDefault="00F462AF" w:rsidP="005F6A7C">
            <w:pPr>
              <w:pStyle w:val="TableParagraph"/>
              <w:spacing w:before="0" w:line="291" w:lineRule="exact"/>
              <w:ind w:left="10" w:right="-15"/>
              <w:rPr>
                <w:sz w:val="26"/>
              </w:rPr>
            </w:pPr>
            <w:r w:rsidRPr="00302B2A">
              <w:rPr>
                <w:w w:val="95"/>
                <w:sz w:val="26"/>
              </w:rPr>
              <w:t>(7)=(8)+(9)</w:t>
            </w:r>
          </w:p>
          <w:p w:rsidR="00F462AF" w:rsidRPr="00302B2A" w:rsidRDefault="00F462AF" w:rsidP="005F6A7C">
            <w:pPr>
              <w:pStyle w:val="TableParagraph"/>
              <w:spacing w:before="1" w:line="285" w:lineRule="exact"/>
              <w:ind w:left="21" w:right="3"/>
              <w:rPr>
                <w:sz w:val="26"/>
              </w:rPr>
            </w:pPr>
            <w:r w:rsidRPr="00302B2A">
              <w:rPr>
                <w:sz w:val="26"/>
              </w:rPr>
              <w:t>+(10)</w:t>
            </w:r>
          </w:p>
        </w:tc>
        <w:tc>
          <w:tcPr>
            <w:tcW w:w="882" w:type="dxa"/>
          </w:tcPr>
          <w:p w:rsidR="00F462AF" w:rsidRPr="00302B2A" w:rsidRDefault="00F462AF" w:rsidP="005F6A7C">
            <w:pPr>
              <w:pStyle w:val="TableParagraph"/>
              <w:spacing w:before="141"/>
              <w:ind w:left="277" w:right="251"/>
              <w:rPr>
                <w:sz w:val="26"/>
              </w:rPr>
            </w:pPr>
            <w:r w:rsidRPr="00302B2A">
              <w:rPr>
                <w:sz w:val="26"/>
              </w:rPr>
              <w:t>(8)</w:t>
            </w:r>
          </w:p>
        </w:tc>
        <w:tc>
          <w:tcPr>
            <w:tcW w:w="819" w:type="dxa"/>
          </w:tcPr>
          <w:p w:rsidR="00F462AF" w:rsidRPr="00302B2A" w:rsidRDefault="00F462AF" w:rsidP="005F6A7C">
            <w:pPr>
              <w:pStyle w:val="TableParagraph"/>
              <w:spacing w:before="141"/>
              <w:ind w:left="220" w:right="189"/>
              <w:rPr>
                <w:sz w:val="26"/>
              </w:rPr>
            </w:pPr>
            <w:r w:rsidRPr="00302B2A">
              <w:rPr>
                <w:sz w:val="26"/>
              </w:rPr>
              <w:t>(9)</w:t>
            </w:r>
          </w:p>
        </w:tc>
        <w:tc>
          <w:tcPr>
            <w:tcW w:w="673" w:type="dxa"/>
          </w:tcPr>
          <w:p w:rsidR="00F462AF" w:rsidRPr="00302B2A" w:rsidRDefault="00F462AF" w:rsidP="005F6A7C">
            <w:pPr>
              <w:pStyle w:val="TableParagraph"/>
              <w:spacing w:before="141"/>
              <w:ind w:left="112" w:right="76"/>
              <w:rPr>
                <w:sz w:val="26"/>
              </w:rPr>
            </w:pPr>
            <w:r w:rsidRPr="00302B2A">
              <w:rPr>
                <w:sz w:val="26"/>
              </w:rPr>
              <w:t>(10)</w:t>
            </w:r>
          </w:p>
        </w:tc>
        <w:tc>
          <w:tcPr>
            <w:tcW w:w="1602" w:type="dxa"/>
          </w:tcPr>
          <w:p w:rsidR="00F462AF" w:rsidRPr="00302B2A" w:rsidRDefault="00F462AF" w:rsidP="005F6A7C">
            <w:pPr>
              <w:pStyle w:val="TableParagraph"/>
              <w:spacing w:before="141"/>
              <w:ind w:left="19" w:right="-29"/>
              <w:rPr>
                <w:sz w:val="26"/>
              </w:rPr>
            </w:pPr>
            <w:r w:rsidRPr="00302B2A">
              <w:rPr>
                <w:sz w:val="26"/>
              </w:rPr>
              <w:t>(11)=(12)+(13)</w:t>
            </w:r>
          </w:p>
        </w:tc>
        <w:tc>
          <w:tcPr>
            <w:tcW w:w="877" w:type="dxa"/>
          </w:tcPr>
          <w:p w:rsidR="00F462AF" w:rsidRPr="00302B2A" w:rsidRDefault="00F462AF" w:rsidP="005F6A7C">
            <w:pPr>
              <w:pStyle w:val="TableParagraph"/>
              <w:spacing w:before="141"/>
              <w:ind w:left="219" w:right="174"/>
              <w:rPr>
                <w:sz w:val="26"/>
              </w:rPr>
            </w:pPr>
            <w:r w:rsidRPr="00302B2A">
              <w:rPr>
                <w:sz w:val="26"/>
              </w:rPr>
              <w:t>(12)</w:t>
            </w:r>
          </w:p>
        </w:tc>
        <w:tc>
          <w:tcPr>
            <w:tcW w:w="784" w:type="dxa"/>
          </w:tcPr>
          <w:p w:rsidR="00F462AF" w:rsidRPr="00302B2A" w:rsidRDefault="00F462AF" w:rsidP="005F6A7C">
            <w:pPr>
              <w:pStyle w:val="TableParagraph"/>
              <w:spacing w:before="141"/>
              <w:ind w:left="119" w:right="71"/>
              <w:rPr>
                <w:sz w:val="26"/>
              </w:rPr>
            </w:pPr>
            <w:r w:rsidRPr="00302B2A">
              <w:rPr>
                <w:sz w:val="26"/>
              </w:rPr>
              <w:t>(13)</w:t>
            </w:r>
          </w:p>
        </w:tc>
      </w:tr>
      <w:tr w:rsidR="00F462AF" w:rsidRPr="00302B2A" w:rsidTr="005F6A7C">
        <w:trPr>
          <w:trHeight w:val="575"/>
        </w:trPr>
        <w:tc>
          <w:tcPr>
            <w:tcW w:w="785" w:type="dxa"/>
          </w:tcPr>
          <w:p w:rsidR="00F462AF" w:rsidRPr="00302B2A" w:rsidRDefault="00F462AF" w:rsidP="00916B02">
            <w:pPr>
              <w:pStyle w:val="TableParagraph"/>
              <w:spacing w:before="131"/>
              <w:ind w:left="4"/>
              <w:rPr>
                <w:sz w:val="26"/>
              </w:rPr>
            </w:pPr>
            <w:r w:rsidRPr="00302B2A">
              <w:rPr>
                <w:w w:val="99"/>
                <w:sz w:val="26"/>
              </w:rPr>
              <w:t>1</w:t>
            </w:r>
          </w:p>
        </w:tc>
        <w:tc>
          <w:tcPr>
            <w:tcW w:w="2363" w:type="dxa"/>
          </w:tcPr>
          <w:p w:rsidR="00F462AF" w:rsidRPr="00302B2A" w:rsidRDefault="00F462AF" w:rsidP="00916B02">
            <w:pPr>
              <w:pStyle w:val="TableParagraph"/>
              <w:spacing w:before="71"/>
              <w:ind w:left="67"/>
              <w:rPr>
                <w:sz w:val="24"/>
              </w:rPr>
            </w:pPr>
            <w:r w:rsidRPr="00302B2A">
              <w:rPr>
                <w:sz w:val="24"/>
              </w:rPr>
              <w:t>Hộ tịch</w:t>
            </w:r>
          </w:p>
        </w:tc>
        <w:tc>
          <w:tcPr>
            <w:tcW w:w="1212" w:type="dxa"/>
          </w:tcPr>
          <w:p w:rsidR="00F462AF" w:rsidRPr="008A2D5C" w:rsidRDefault="00F462AF" w:rsidP="00916B02">
            <w:pPr>
              <w:pStyle w:val="TableParagraph"/>
              <w:tabs>
                <w:tab w:val="left" w:pos="113"/>
              </w:tabs>
              <w:ind w:right="415"/>
              <w:rPr>
                <w:color w:val="FF0000"/>
                <w:sz w:val="24"/>
              </w:rPr>
            </w:pPr>
            <w:r w:rsidRPr="003913C4">
              <w:rPr>
                <w:sz w:val="24"/>
              </w:rPr>
              <w:t>304</w:t>
            </w:r>
          </w:p>
        </w:tc>
        <w:tc>
          <w:tcPr>
            <w:tcW w:w="887" w:type="dxa"/>
          </w:tcPr>
          <w:p w:rsidR="00F462AF" w:rsidRPr="00302B2A" w:rsidRDefault="00C73857" w:rsidP="00916B02">
            <w:pPr>
              <w:pStyle w:val="TableParagraph"/>
              <w:ind w:left="9"/>
              <w:rPr>
                <w:sz w:val="24"/>
              </w:rPr>
            </w:pPr>
            <w:r>
              <w:rPr>
                <w:sz w:val="24"/>
              </w:rPr>
              <w:t>301</w:t>
            </w:r>
          </w:p>
        </w:tc>
        <w:tc>
          <w:tcPr>
            <w:tcW w:w="990" w:type="dxa"/>
          </w:tcPr>
          <w:p w:rsidR="00F462AF" w:rsidRPr="00302B2A" w:rsidRDefault="00C73857" w:rsidP="00916B02">
            <w:pPr>
              <w:pStyle w:val="TableParagraph"/>
              <w:ind w:left="36" w:hanging="36"/>
              <w:rPr>
                <w:sz w:val="24"/>
              </w:rPr>
            </w:pPr>
            <w:r>
              <w:rPr>
                <w:sz w:val="24"/>
              </w:rPr>
              <w:t>3</w:t>
            </w:r>
          </w:p>
        </w:tc>
        <w:tc>
          <w:tcPr>
            <w:tcW w:w="1275" w:type="dxa"/>
          </w:tcPr>
          <w:p w:rsidR="00F462AF" w:rsidRPr="00302B2A" w:rsidRDefault="009E32E2" w:rsidP="00916B02">
            <w:pPr>
              <w:pStyle w:val="TableParagraph"/>
              <w:ind w:left="20"/>
              <w:rPr>
                <w:sz w:val="24"/>
              </w:rPr>
            </w:pPr>
            <w:r>
              <w:rPr>
                <w:sz w:val="24"/>
              </w:rPr>
              <w:t>12</w:t>
            </w:r>
          </w:p>
        </w:tc>
        <w:tc>
          <w:tcPr>
            <w:tcW w:w="1210" w:type="dxa"/>
          </w:tcPr>
          <w:p w:rsidR="00F462AF" w:rsidRPr="00302B2A" w:rsidRDefault="00F462AF" w:rsidP="009E32E2">
            <w:pPr>
              <w:pStyle w:val="TableParagraph"/>
              <w:ind w:right="407"/>
              <w:rPr>
                <w:sz w:val="24"/>
              </w:rPr>
            </w:pPr>
            <w:r>
              <w:rPr>
                <w:sz w:val="24"/>
              </w:rPr>
              <w:t>2</w:t>
            </w:r>
            <w:r w:rsidR="009E32E2">
              <w:rPr>
                <w:sz w:val="24"/>
              </w:rPr>
              <w:t>91</w:t>
            </w:r>
          </w:p>
        </w:tc>
        <w:tc>
          <w:tcPr>
            <w:tcW w:w="882" w:type="dxa"/>
          </w:tcPr>
          <w:p w:rsidR="00F462AF" w:rsidRPr="00302B2A" w:rsidRDefault="00F462AF" w:rsidP="009E32E2">
            <w:pPr>
              <w:pStyle w:val="TableParagraph"/>
              <w:ind w:left="26"/>
              <w:rPr>
                <w:sz w:val="24"/>
              </w:rPr>
            </w:pPr>
            <w:r>
              <w:rPr>
                <w:sz w:val="24"/>
              </w:rPr>
              <w:t>24</w:t>
            </w:r>
            <w:r w:rsidR="009E32E2">
              <w:rPr>
                <w:sz w:val="24"/>
              </w:rPr>
              <w:t>9</w:t>
            </w:r>
          </w:p>
        </w:tc>
        <w:tc>
          <w:tcPr>
            <w:tcW w:w="819" w:type="dxa"/>
          </w:tcPr>
          <w:p w:rsidR="00F462AF" w:rsidRPr="00302B2A" w:rsidRDefault="00F462AF" w:rsidP="00916B02">
            <w:pPr>
              <w:pStyle w:val="TableParagraph"/>
              <w:ind w:left="220" w:right="189"/>
              <w:rPr>
                <w:sz w:val="24"/>
              </w:rPr>
            </w:pPr>
            <w:r>
              <w:rPr>
                <w:sz w:val="24"/>
              </w:rPr>
              <w:t>42</w:t>
            </w:r>
          </w:p>
        </w:tc>
        <w:tc>
          <w:tcPr>
            <w:tcW w:w="673" w:type="dxa"/>
          </w:tcPr>
          <w:p w:rsidR="00F462AF" w:rsidRPr="00302B2A" w:rsidRDefault="00F462AF" w:rsidP="00916B02">
            <w:pPr>
              <w:pStyle w:val="TableParagraph"/>
              <w:ind w:left="36"/>
              <w:rPr>
                <w:sz w:val="24"/>
              </w:rPr>
            </w:pPr>
            <w:r w:rsidRPr="00302B2A">
              <w:rPr>
                <w:sz w:val="24"/>
              </w:rPr>
              <w:t>0</w:t>
            </w:r>
          </w:p>
        </w:tc>
        <w:tc>
          <w:tcPr>
            <w:tcW w:w="1602" w:type="dxa"/>
          </w:tcPr>
          <w:p w:rsidR="00F462AF" w:rsidRPr="00302B2A" w:rsidRDefault="00F462AF" w:rsidP="009E32E2">
            <w:pPr>
              <w:pStyle w:val="TableParagraph"/>
              <w:ind w:left="41"/>
              <w:rPr>
                <w:sz w:val="24"/>
              </w:rPr>
            </w:pPr>
            <w:r>
              <w:rPr>
                <w:sz w:val="24"/>
              </w:rPr>
              <w:t>1</w:t>
            </w:r>
            <w:r w:rsidR="009E32E2">
              <w:rPr>
                <w:sz w:val="24"/>
              </w:rPr>
              <w:t>3</w:t>
            </w:r>
          </w:p>
        </w:tc>
        <w:tc>
          <w:tcPr>
            <w:tcW w:w="877" w:type="dxa"/>
          </w:tcPr>
          <w:p w:rsidR="00F462AF" w:rsidRPr="00302B2A" w:rsidRDefault="00F462AF" w:rsidP="009E32E2">
            <w:pPr>
              <w:pStyle w:val="TableParagraph"/>
              <w:ind w:left="45"/>
              <w:rPr>
                <w:sz w:val="24"/>
              </w:rPr>
            </w:pPr>
            <w:r>
              <w:rPr>
                <w:sz w:val="24"/>
              </w:rPr>
              <w:t>1</w:t>
            </w:r>
            <w:r w:rsidR="009E32E2">
              <w:rPr>
                <w:sz w:val="24"/>
              </w:rPr>
              <w:t>3</w:t>
            </w:r>
          </w:p>
        </w:tc>
        <w:tc>
          <w:tcPr>
            <w:tcW w:w="78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5"/>
        </w:trPr>
        <w:tc>
          <w:tcPr>
            <w:tcW w:w="785" w:type="dxa"/>
          </w:tcPr>
          <w:p w:rsidR="00F462AF" w:rsidRPr="00302B2A" w:rsidRDefault="00F462AF" w:rsidP="00916B02">
            <w:pPr>
              <w:pStyle w:val="TableParagraph"/>
              <w:spacing w:before="131"/>
              <w:ind w:left="4"/>
              <w:rPr>
                <w:sz w:val="26"/>
              </w:rPr>
            </w:pPr>
            <w:r w:rsidRPr="00302B2A">
              <w:rPr>
                <w:w w:val="99"/>
                <w:sz w:val="26"/>
              </w:rPr>
              <w:t>2</w:t>
            </w:r>
          </w:p>
        </w:tc>
        <w:tc>
          <w:tcPr>
            <w:tcW w:w="2363" w:type="dxa"/>
          </w:tcPr>
          <w:p w:rsidR="00F462AF" w:rsidRPr="00302B2A" w:rsidRDefault="00F462AF" w:rsidP="00916B02">
            <w:pPr>
              <w:pStyle w:val="TableParagraph"/>
              <w:spacing w:before="51"/>
              <w:ind w:left="6"/>
              <w:rPr>
                <w:sz w:val="24"/>
              </w:rPr>
            </w:pPr>
            <w:r w:rsidRPr="00302B2A">
              <w:rPr>
                <w:sz w:val="24"/>
              </w:rPr>
              <w:t>Chứng thực</w:t>
            </w:r>
          </w:p>
        </w:tc>
        <w:tc>
          <w:tcPr>
            <w:tcW w:w="1212" w:type="dxa"/>
          </w:tcPr>
          <w:p w:rsidR="00F462AF" w:rsidRPr="008A2D5C" w:rsidRDefault="00F462AF" w:rsidP="00916B02">
            <w:pPr>
              <w:pStyle w:val="TableParagraph"/>
              <w:ind w:right="415"/>
              <w:rPr>
                <w:color w:val="FF0000"/>
                <w:sz w:val="24"/>
              </w:rPr>
            </w:pPr>
            <w:r w:rsidRPr="00422E08">
              <w:rPr>
                <w:sz w:val="24"/>
              </w:rPr>
              <w:t>24</w:t>
            </w:r>
            <w:r>
              <w:rPr>
                <w:sz w:val="24"/>
              </w:rPr>
              <w:t>5</w:t>
            </w:r>
          </w:p>
        </w:tc>
        <w:tc>
          <w:tcPr>
            <w:tcW w:w="887" w:type="dxa"/>
          </w:tcPr>
          <w:p w:rsidR="00F462AF" w:rsidRPr="00302B2A" w:rsidRDefault="00C73857" w:rsidP="00916B02">
            <w:pPr>
              <w:pStyle w:val="TableParagraph"/>
              <w:ind w:left="9"/>
              <w:rPr>
                <w:sz w:val="24"/>
              </w:rPr>
            </w:pPr>
            <w:r>
              <w:rPr>
                <w:sz w:val="24"/>
              </w:rPr>
              <w:t>245</w:t>
            </w:r>
          </w:p>
        </w:tc>
        <w:tc>
          <w:tcPr>
            <w:tcW w:w="990" w:type="dxa"/>
          </w:tcPr>
          <w:p w:rsidR="00F462AF" w:rsidRPr="00302B2A" w:rsidRDefault="00C73857" w:rsidP="00916B02">
            <w:pPr>
              <w:pStyle w:val="TableParagraph"/>
              <w:ind w:left="36" w:hanging="36"/>
              <w:rPr>
                <w:sz w:val="24"/>
              </w:rPr>
            </w:pPr>
            <w:r>
              <w:rPr>
                <w:sz w:val="24"/>
              </w:rPr>
              <w:t>0</w:t>
            </w:r>
          </w:p>
        </w:tc>
        <w:tc>
          <w:tcPr>
            <w:tcW w:w="1275"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right="407"/>
              <w:rPr>
                <w:sz w:val="24"/>
              </w:rPr>
            </w:pPr>
            <w:r>
              <w:rPr>
                <w:sz w:val="24"/>
              </w:rPr>
              <w:t>24</w:t>
            </w:r>
            <w:r w:rsidR="00C73857">
              <w:rPr>
                <w:sz w:val="24"/>
              </w:rPr>
              <w:t>5</w:t>
            </w:r>
          </w:p>
        </w:tc>
        <w:tc>
          <w:tcPr>
            <w:tcW w:w="882" w:type="dxa"/>
          </w:tcPr>
          <w:p w:rsidR="00F462AF" w:rsidRPr="00302B2A" w:rsidRDefault="00F462AF" w:rsidP="00916B02">
            <w:pPr>
              <w:pStyle w:val="TableParagraph"/>
              <w:ind w:left="26"/>
              <w:rPr>
                <w:sz w:val="24"/>
              </w:rPr>
            </w:pPr>
            <w:r>
              <w:rPr>
                <w:sz w:val="24"/>
              </w:rPr>
              <w:t>2</w:t>
            </w:r>
            <w:r w:rsidR="00C73857">
              <w:rPr>
                <w:sz w:val="24"/>
              </w:rPr>
              <w:t>43</w:t>
            </w:r>
          </w:p>
        </w:tc>
        <w:tc>
          <w:tcPr>
            <w:tcW w:w="819" w:type="dxa"/>
          </w:tcPr>
          <w:p w:rsidR="00F462AF" w:rsidRPr="00302B2A" w:rsidRDefault="00F462AF" w:rsidP="00916B02">
            <w:pPr>
              <w:pStyle w:val="TableParagraph"/>
              <w:ind w:left="220" w:right="189"/>
              <w:rPr>
                <w:sz w:val="24"/>
              </w:rPr>
            </w:pPr>
            <w:r>
              <w:rPr>
                <w:sz w:val="24"/>
              </w:rPr>
              <w:t>2</w:t>
            </w:r>
          </w:p>
        </w:tc>
        <w:tc>
          <w:tcPr>
            <w:tcW w:w="673" w:type="dxa"/>
          </w:tcPr>
          <w:p w:rsidR="00F462AF" w:rsidRPr="00302B2A" w:rsidRDefault="00F462AF" w:rsidP="00916B02">
            <w:pPr>
              <w:pStyle w:val="TableParagraph"/>
              <w:ind w:left="36"/>
              <w:rPr>
                <w:sz w:val="24"/>
              </w:rPr>
            </w:pPr>
            <w:r w:rsidRPr="00302B2A">
              <w:rPr>
                <w:sz w:val="24"/>
              </w:rPr>
              <w:t>0</w:t>
            </w:r>
          </w:p>
        </w:tc>
        <w:tc>
          <w:tcPr>
            <w:tcW w:w="1602" w:type="dxa"/>
          </w:tcPr>
          <w:p w:rsidR="00F462AF" w:rsidRPr="00302B2A" w:rsidRDefault="00F462AF" w:rsidP="00916B02">
            <w:pPr>
              <w:pStyle w:val="TableParagraph"/>
              <w:ind w:left="41"/>
              <w:rPr>
                <w:sz w:val="24"/>
              </w:rPr>
            </w:pPr>
            <w:r>
              <w:rPr>
                <w:sz w:val="24"/>
              </w:rPr>
              <w:t>0</w:t>
            </w:r>
          </w:p>
        </w:tc>
        <w:tc>
          <w:tcPr>
            <w:tcW w:w="877" w:type="dxa"/>
          </w:tcPr>
          <w:p w:rsidR="00F462AF" w:rsidRPr="00302B2A" w:rsidRDefault="00F462AF" w:rsidP="00916B02">
            <w:pPr>
              <w:pStyle w:val="TableParagraph"/>
              <w:ind w:left="45"/>
              <w:rPr>
                <w:sz w:val="24"/>
              </w:rPr>
            </w:pPr>
            <w:r>
              <w:rPr>
                <w:sz w:val="24"/>
              </w:rPr>
              <w:t>0</w:t>
            </w:r>
          </w:p>
        </w:tc>
        <w:tc>
          <w:tcPr>
            <w:tcW w:w="78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7"/>
        </w:trPr>
        <w:tc>
          <w:tcPr>
            <w:tcW w:w="785" w:type="dxa"/>
          </w:tcPr>
          <w:p w:rsidR="00F462AF" w:rsidRPr="00302B2A" w:rsidRDefault="00F462AF" w:rsidP="00916B02">
            <w:pPr>
              <w:pStyle w:val="TableParagraph"/>
              <w:ind w:left="4"/>
              <w:rPr>
                <w:sz w:val="24"/>
              </w:rPr>
            </w:pPr>
            <w:r w:rsidRPr="00302B2A">
              <w:rPr>
                <w:sz w:val="24"/>
              </w:rPr>
              <w:t>3</w:t>
            </w:r>
          </w:p>
        </w:tc>
        <w:tc>
          <w:tcPr>
            <w:tcW w:w="2363" w:type="dxa"/>
          </w:tcPr>
          <w:p w:rsidR="00F462AF" w:rsidRPr="00302B2A" w:rsidRDefault="00F462AF" w:rsidP="00916B02">
            <w:pPr>
              <w:pStyle w:val="TableParagraph"/>
              <w:spacing w:before="62"/>
              <w:ind w:left="67"/>
              <w:rPr>
                <w:sz w:val="24"/>
              </w:rPr>
            </w:pPr>
            <w:r w:rsidRPr="00302B2A">
              <w:rPr>
                <w:sz w:val="24"/>
              </w:rPr>
              <w:t>Người có công</w:t>
            </w:r>
          </w:p>
        </w:tc>
        <w:tc>
          <w:tcPr>
            <w:tcW w:w="1212" w:type="dxa"/>
          </w:tcPr>
          <w:p w:rsidR="00F462AF" w:rsidRPr="008A2D5C" w:rsidRDefault="00F462AF" w:rsidP="00916B02">
            <w:pPr>
              <w:pStyle w:val="TableParagraph"/>
              <w:ind w:left="10"/>
              <w:rPr>
                <w:color w:val="FF0000"/>
                <w:sz w:val="24"/>
              </w:rPr>
            </w:pPr>
            <w:r w:rsidRPr="003913C4">
              <w:rPr>
                <w:sz w:val="24"/>
              </w:rPr>
              <w:t>6</w:t>
            </w:r>
          </w:p>
        </w:tc>
        <w:tc>
          <w:tcPr>
            <w:tcW w:w="887" w:type="dxa"/>
          </w:tcPr>
          <w:p w:rsidR="00F462AF" w:rsidRPr="00302B2A" w:rsidRDefault="00F462AF" w:rsidP="00916B02">
            <w:pPr>
              <w:pStyle w:val="TableParagraph"/>
              <w:ind w:left="9"/>
              <w:rPr>
                <w:sz w:val="24"/>
              </w:rPr>
            </w:pPr>
            <w:r w:rsidRPr="00302B2A">
              <w:rPr>
                <w:sz w:val="24"/>
              </w:rPr>
              <w:t>0</w:t>
            </w:r>
          </w:p>
        </w:tc>
        <w:tc>
          <w:tcPr>
            <w:tcW w:w="990" w:type="dxa"/>
          </w:tcPr>
          <w:p w:rsidR="00F462AF" w:rsidRPr="00302B2A" w:rsidRDefault="00F462AF" w:rsidP="00916B02">
            <w:pPr>
              <w:pStyle w:val="TableParagraph"/>
              <w:ind w:left="36" w:hanging="36"/>
              <w:rPr>
                <w:sz w:val="24"/>
              </w:rPr>
            </w:pPr>
            <w:r>
              <w:rPr>
                <w:sz w:val="24"/>
              </w:rPr>
              <w:t>6</w:t>
            </w:r>
          </w:p>
        </w:tc>
        <w:tc>
          <w:tcPr>
            <w:tcW w:w="1275"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Pr>
                <w:sz w:val="24"/>
              </w:rPr>
              <w:t>6</w:t>
            </w:r>
          </w:p>
        </w:tc>
        <w:tc>
          <w:tcPr>
            <w:tcW w:w="882" w:type="dxa"/>
          </w:tcPr>
          <w:p w:rsidR="00F462AF" w:rsidRPr="00302B2A" w:rsidRDefault="00F462AF" w:rsidP="00916B02">
            <w:pPr>
              <w:pStyle w:val="TableParagraph"/>
              <w:ind w:left="26"/>
              <w:rPr>
                <w:sz w:val="24"/>
              </w:rPr>
            </w:pPr>
            <w:r>
              <w:rPr>
                <w:sz w:val="24"/>
              </w:rPr>
              <w:t>6</w:t>
            </w:r>
          </w:p>
        </w:tc>
        <w:tc>
          <w:tcPr>
            <w:tcW w:w="819" w:type="dxa"/>
          </w:tcPr>
          <w:p w:rsidR="00F462AF" w:rsidRPr="00302B2A" w:rsidRDefault="00F462AF" w:rsidP="00916B02">
            <w:pPr>
              <w:pStyle w:val="TableParagraph"/>
              <w:ind w:left="31"/>
              <w:rPr>
                <w:sz w:val="24"/>
              </w:rPr>
            </w:pPr>
            <w:r w:rsidRPr="00302B2A">
              <w:rPr>
                <w:sz w:val="24"/>
              </w:rPr>
              <w:t>0</w:t>
            </w:r>
          </w:p>
        </w:tc>
        <w:tc>
          <w:tcPr>
            <w:tcW w:w="673" w:type="dxa"/>
          </w:tcPr>
          <w:p w:rsidR="00F462AF" w:rsidRPr="00302B2A" w:rsidRDefault="00F462AF" w:rsidP="00916B02">
            <w:pPr>
              <w:pStyle w:val="TableParagraph"/>
              <w:ind w:left="36"/>
              <w:rPr>
                <w:sz w:val="24"/>
              </w:rPr>
            </w:pPr>
            <w:r w:rsidRPr="00302B2A">
              <w:rPr>
                <w:sz w:val="24"/>
              </w:rPr>
              <w:t>0</w:t>
            </w:r>
          </w:p>
        </w:tc>
        <w:tc>
          <w:tcPr>
            <w:tcW w:w="1602" w:type="dxa"/>
          </w:tcPr>
          <w:p w:rsidR="00F462AF" w:rsidRPr="00302B2A" w:rsidRDefault="00F462AF" w:rsidP="00916B02">
            <w:pPr>
              <w:pStyle w:val="TableParagraph"/>
              <w:ind w:left="41"/>
              <w:rPr>
                <w:sz w:val="24"/>
              </w:rPr>
            </w:pPr>
            <w:r w:rsidRPr="00302B2A">
              <w:rPr>
                <w:sz w:val="24"/>
              </w:rPr>
              <w:t>0</w:t>
            </w:r>
          </w:p>
        </w:tc>
        <w:tc>
          <w:tcPr>
            <w:tcW w:w="877" w:type="dxa"/>
          </w:tcPr>
          <w:p w:rsidR="00F462AF" w:rsidRPr="00302B2A" w:rsidRDefault="00F462AF" w:rsidP="00916B02">
            <w:pPr>
              <w:pStyle w:val="TableParagraph"/>
              <w:ind w:left="45"/>
              <w:rPr>
                <w:sz w:val="24"/>
              </w:rPr>
            </w:pPr>
            <w:r w:rsidRPr="00302B2A">
              <w:rPr>
                <w:sz w:val="24"/>
              </w:rPr>
              <w:t>0</w:t>
            </w:r>
          </w:p>
        </w:tc>
        <w:tc>
          <w:tcPr>
            <w:tcW w:w="78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5"/>
        </w:trPr>
        <w:tc>
          <w:tcPr>
            <w:tcW w:w="785" w:type="dxa"/>
          </w:tcPr>
          <w:p w:rsidR="00F462AF" w:rsidRPr="00302B2A" w:rsidRDefault="00F462AF" w:rsidP="00916B02">
            <w:pPr>
              <w:pStyle w:val="TableParagraph"/>
              <w:spacing w:before="140"/>
              <w:ind w:left="4"/>
              <w:rPr>
                <w:sz w:val="24"/>
              </w:rPr>
            </w:pPr>
            <w:r w:rsidRPr="00302B2A">
              <w:rPr>
                <w:sz w:val="24"/>
              </w:rPr>
              <w:t>4</w:t>
            </w:r>
          </w:p>
        </w:tc>
        <w:tc>
          <w:tcPr>
            <w:tcW w:w="2363" w:type="dxa"/>
          </w:tcPr>
          <w:p w:rsidR="00F462AF" w:rsidRPr="00302B2A" w:rsidRDefault="00F462AF" w:rsidP="00916B02">
            <w:pPr>
              <w:pStyle w:val="TableParagraph"/>
              <w:spacing w:before="63"/>
              <w:ind w:left="67"/>
              <w:rPr>
                <w:sz w:val="24"/>
              </w:rPr>
            </w:pPr>
            <w:r w:rsidRPr="00302B2A">
              <w:rPr>
                <w:sz w:val="24"/>
              </w:rPr>
              <w:t>Bảo trợ xã hội</w:t>
            </w:r>
          </w:p>
        </w:tc>
        <w:tc>
          <w:tcPr>
            <w:tcW w:w="1212" w:type="dxa"/>
          </w:tcPr>
          <w:p w:rsidR="00F462AF" w:rsidRDefault="00F462AF" w:rsidP="00916B02">
            <w:pPr>
              <w:jc w:val="center"/>
            </w:pPr>
            <w:r w:rsidRPr="00C5462B">
              <w:rPr>
                <w:sz w:val="24"/>
              </w:rPr>
              <w:t>0</w:t>
            </w:r>
          </w:p>
        </w:tc>
        <w:tc>
          <w:tcPr>
            <w:tcW w:w="887" w:type="dxa"/>
          </w:tcPr>
          <w:p w:rsidR="00F462AF" w:rsidRDefault="00F462AF" w:rsidP="00916B02">
            <w:pPr>
              <w:jc w:val="center"/>
            </w:pPr>
            <w:r w:rsidRPr="00C5462B">
              <w:rPr>
                <w:sz w:val="24"/>
              </w:rPr>
              <w:t>0</w:t>
            </w:r>
          </w:p>
        </w:tc>
        <w:tc>
          <w:tcPr>
            <w:tcW w:w="990" w:type="dxa"/>
          </w:tcPr>
          <w:p w:rsidR="00F462AF" w:rsidRDefault="00F462AF" w:rsidP="00916B02">
            <w:pPr>
              <w:jc w:val="center"/>
            </w:pPr>
            <w:r w:rsidRPr="00C5462B">
              <w:rPr>
                <w:sz w:val="24"/>
              </w:rPr>
              <w:t>0</w:t>
            </w:r>
          </w:p>
        </w:tc>
        <w:tc>
          <w:tcPr>
            <w:tcW w:w="1275" w:type="dxa"/>
          </w:tcPr>
          <w:p w:rsidR="00F462AF" w:rsidRDefault="00F462AF" w:rsidP="00916B02">
            <w:pPr>
              <w:jc w:val="center"/>
            </w:pPr>
            <w:r w:rsidRPr="00C5462B">
              <w:rPr>
                <w:sz w:val="24"/>
              </w:rPr>
              <w:t>0</w:t>
            </w:r>
          </w:p>
        </w:tc>
        <w:tc>
          <w:tcPr>
            <w:tcW w:w="1210" w:type="dxa"/>
          </w:tcPr>
          <w:p w:rsidR="00F462AF" w:rsidRDefault="00F462AF" w:rsidP="00916B02">
            <w:pPr>
              <w:jc w:val="center"/>
            </w:pPr>
            <w:r w:rsidRPr="00C5462B">
              <w:rPr>
                <w:sz w:val="24"/>
              </w:rPr>
              <w:t>0</w:t>
            </w:r>
          </w:p>
        </w:tc>
        <w:tc>
          <w:tcPr>
            <w:tcW w:w="882" w:type="dxa"/>
          </w:tcPr>
          <w:p w:rsidR="00F462AF" w:rsidRDefault="00F462AF" w:rsidP="00916B02">
            <w:pPr>
              <w:jc w:val="center"/>
            </w:pPr>
            <w:r w:rsidRPr="00C5462B">
              <w:rPr>
                <w:sz w:val="24"/>
              </w:rPr>
              <w:t>0</w:t>
            </w:r>
          </w:p>
        </w:tc>
        <w:tc>
          <w:tcPr>
            <w:tcW w:w="819" w:type="dxa"/>
          </w:tcPr>
          <w:p w:rsidR="00F462AF" w:rsidRDefault="00F462AF" w:rsidP="00916B02">
            <w:pPr>
              <w:jc w:val="center"/>
            </w:pPr>
            <w:r w:rsidRPr="00C5462B">
              <w:rPr>
                <w:sz w:val="24"/>
              </w:rPr>
              <w:t>0</w:t>
            </w:r>
          </w:p>
        </w:tc>
        <w:tc>
          <w:tcPr>
            <w:tcW w:w="673" w:type="dxa"/>
          </w:tcPr>
          <w:p w:rsidR="00F462AF" w:rsidRDefault="00F462AF" w:rsidP="00916B02">
            <w:pPr>
              <w:jc w:val="center"/>
            </w:pPr>
            <w:r w:rsidRPr="00C5462B">
              <w:rPr>
                <w:sz w:val="24"/>
              </w:rPr>
              <w:t>0</w:t>
            </w:r>
          </w:p>
        </w:tc>
        <w:tc>
          <w:tcPr>
            <w:tcW w:w="1602" w:type="dxa"/>
          </w:tcPr>
          <w:p w:rsidR="00F462AF" w:rsidRDefault="00F462AF" w:rsidP="00916B02">
            <w:pPr>
              <w:jc w:val="center"/>
            </w:pPr>
            <w:r w:rsidRPr="00C5462B">
              <w:rPr>
                <w:sz w:val="24"/>
              </w:rPr>
              <w:t>0</w:t>
            </w:r>
          </w:p>
        </w:tc>
        <w:tc>
          <w:tcPr>
            <w:tcW w:w="877" w:type="dxa"/>
          </w:tcPr>
          <w:p w:rsidR="00F462AF" w:rsidRDefault="00F462AF" w:rsidP="00916B02">
            <w:pPr>
              <w:jc w:val="center"/>
            </w:pPr>
            <w:r w:rsidRPr="00C5462B">
              <w:rPr>
                <w:sz w:val="24"/>
              </w:rPr>
              <w:t>0</w:t>
            </w:r>
          </w:p>
        </w:tc>
        <w:tc>
          <w:tcPr>
            <w:tcW w:w="784" w:type="dxa"/>
          </w:tcPr>
          <w:p w:rsidR="00F462AF" w:rsidRDefault="00F462AF" w:rsidP="00916B02">
            <w:pPr>
              <w:jc w:val="center"/>
            </w:pPr>
            <w:r w:rsidRPr="00C5462B">
              <w:rPr>
                <w:sz w:val="24"/>
              </w:rPr>
              <w:t>0</w:t>
            </w:r>
          </w:p>
        </w:tc>
      </w:tr>
      <w:tr w:rsidR="00F462AF" w:rsidRPr="00302B2A" w:rsidTr="005F6A7C">
        <w:trPr>
          <w:trHeight w:val="576"/>
        </w:trPr>
        <w:tc>
          <w:tcPr>
            <w:tcW w:w="785" w:type="dxa"/>
          </w:tcPr>
          <w:p w:rsidR="00F462AF" w:rsidRPr="00302B2A" w:rsidRDefault="00F462AF" w:rsidP="00916B02">
            <w:pPr>
              <w:pStyle w:val="TableParagraph"/>
              <w:spacing w:before="141"/>
              <w:ind w:left="4"/>
              <w:rPr>
                <w:sz w:val="24"/>
              </w:rPr>
            </w:pPr>
            <w:r w:rsidRPr="00302B2A">
              <w:rPr>
                <w:sz w:val="24"/>
              </w:rPr>
              <w:t>5</w:t>
            </w:r>
          </w:p>
        </w:tc>
        <w:tc>
          <w:tcPr>
            <w:tcW w:w="2363" w:type="dxa"/>
          </w:tcPr>
          <w:p w:rsidR="00F462AF" w:rsidRPr="00302B2A" w:rsidRDefault="00F462AF" w:rsidP="00916B02">
            <w:pPr>
              <w:pStyle w:val="TableParagraph"/>
              <w:spacing w:before="0" w:line="268" w:lineRule="exact"/>
              <w:ind w:left="6"/>
              <w:rPr>
                <w:sz w:val="24"/>
              </w:rPr>
            </w:pPr>
            <w:r w:rsidRPr="00302B2A">
              <w:rPr>
                <w:sz w:val="24"/>
              </w:rPr>
              <w:t>Phòng, chống thiên</w:t>
            </w:r>
          </w:p>
          <w:p w:rsidR="00F462AF" w:rsidRPr="00302B2A" w:rsidRDefault="00F462AF" w:rsidP="00916B02">
            <w:pPr>
              <w:pStyle w:val="TableParagraph"/>
              <w:spacing w:before="0" w:line="264" w:lineRule="exact"/>
              <w:ind w:left="6"/>
              <w:rPr>
                <w:sz w:val="24"/>
              </w:rPr>
            </w:pPr>
            <w:r w:rsidRPr="00302B2A">
              <w:rPr>
                <w:sz w:val="24"/>
              </w:rPr>
              <w:t>tai</w:t>
            </w:r>
          </w:p>
        </w:tc>
        <w:tc>
          <w:tcPr>
            <w:tcW w:w="1212" w:type="dxa"/>
          </w:tcPr>
          <w:p w:rsidR="00F462AF" w:rsidRDefault="00F462AF" w:rsidP="00916B02">
            <w:pPr>
              <w:jc w:val="center"/>
            </w:pPr>
            <w:r w:rsidRPr="00C5462B">
              <w:rPr>
                <w:sz w:val="24"/>
              </w:rPr>
              <w:t>0</w:t>
            </w:r>
          </w:p>
        </w:tc>
        <w:tc>
          <w:tcPr>
            <w:tcW w:w="887" w:type="dxa"/>
          </w:tcPr>
          <w:p w:rsidR="00F462AF" w:rsidRDefault="00F462AF" w:rsidP="00916B02">
            <w:pPr>
              <w:jc w:val="center"/>
            </w:pPr>
            <w:r w:rsidRPr="00C5462B">
              <w:rPr>
                <w:sz w:val="24"/>
              </w:rPr>
              <w:t>0</w:t>
            </w:r>
          </w:p>
        </w:tc>
        <w:tc>
          <w:tcPr>
            <w:tcW w:w="990" w:type="dxa"/>
          </w:tcPr>
          <w:p w:rsidR="00F462AF" w:rsidRDefault="00F462AF" w:rsidP="00916B02">
            <w:pPr>
              <w:jc w:val="center"/>
            </w:pPr>
            <w:r w:rsidRPr="00C5462B">
              <w:rPr>
                <w:sz w:val="24"/>
              </w:rPr>
              <w:t>0</w:t>
            </w:r>
          </w:p>
        </w:tc>
        <w:tc>
          <w:tcPr>
            <w:tcW w:w="1275" w:type="dxa"/>
          </w:tcPr>
          <w:p w:rsidR="00F462AF" w:rsidRDefault="00F462AF" w:rsidP="00916B02">
            <w:pPr>
              <w:jc w:val="center"/>
            </w:pPr>
            <w:r w:rsidRPr="00C5462B">
              <w:rPr>
                <w:sz w:val="24"/>
              </w:rPr>
              <w:t>0</w:t>
            </w:r>
          </w:p>
        </w:tc>
        <w:tc>
          <w:tcPr>
            <w:tcW w:w="1210" w:type="dxa"/>
          </w:tcPr>
          <w:p w:rsidR="00F462AF" w:rsidRDefault="00F462AF" w:rsidP="00916B02">
            <w:pPr>
              <w:jc w:val="center"/>
            </w:pPr>
            <w:r w:rsidRPr="00C5462B">
              <w:rPr>
                <w:sz w:val="24"/>
              </w:rPr>
              <w:t>0</w:t>
            </w:r>
          </w:p>
        </w:tc>
        <w:tc>
          <w:tcPr>
            <w:tcW w:w="882" w:type="dxa"/>
          </w:tcPr>
          <w:p w:rsidR="00F462AF" w:rsidRDefault="00F462AF" w:rsidP="00916B02">
            <w:pPr>
              <w:jc w:val="center"/>
            </w:pPr>
            <w:r w:rsidRPr="00C5462B">
              <w:rPr>
                <w:sz w:val="24"/>
              </w:rPr>
              <w:t>0</w:t>
            </w:r>
          </w:p>
        </w:tc>
        <w:tc>
          <w:tcPr>
            <w:tcW w:w="819" w:type="dxa"/>
          </w:tcPr>
          <w:p w:rsidR="00F462AF" w:rsidRDefault="00F462AF" w:rsidP="00916B02">
            <w:pPr>
              <w:jc w:val="center"/>
            </w:pPr>
            <w:r w:rsidRPr="00C5462B">
              <w:rPr>
                <w:sz w:val="24"/>
              </w:rPr>
              <w:t>0</w:t>
            </w:r>
          </w:p>
        </w:tc>
        <w:tc>
          <w:tcPr>
            <w:tcW w:w="673" w:type="dxa"/>
          </w:tcPr>
          <w:p w:rsidR="00F462AF" w:rsidRDefault="00F462AF" w:rsidP="00916B02">
            <w:pPr>
              <w:jc w:val="center"/>
            </w:pPr>
            <w:r w:rsidRPr="00C5462B">
              <w:rPr>
                <w:sz w:val="24"/>
              </w:rPr>
              <w:t>0</w:t>
            </w:r>
          </w:p>
        </w:tc>
        <w:tc>
          <w:tcPr>
            <w:tcW w:w="1602" w:type="dxa"/>
          </w:tcPr>
          <w:p w:rsidR="00F462AF" w:rsidRDefault="00F462AF" w:rsidP="00916B02">
            <w:pPr>
              <w:jc w:val="center"/>
            </w:pPr>
            <w:r w:rsidRPr="00C5462B">
              <w:rPr>
                <w:sz w:val="24"/>
              </w:rPr>
              <w:t>0</w:t>
            </w:r>
          </w:p>
        </w:tc>
        <w:tc>
          <w:tcPr>
            <w:tcW w:w="877" w:type="dxa"/>
          </w:tcPr>
          <w:p w:rsidR="00F462AF" w:rsidRDefault="00F462AF" w:rsidP="00916B02">
            <w:pPr>
              <w:jc w:val="center"/>
            </w:pPr>
            <w:r w:rsidRPr="00C5462B">
              <w:rPr>
                <w:sz w:val="24"/>
              </w:rPr>
              <w:t>0</w:t>
            </w:r>
          </w:p>
        </w:tc>
        <w:tc>
          <w:tcPr>
            <w:tcW w:w="784" w:type="dxa"/>
          </w:tcPr>
          <w:p w:rsidR="00F462AF" w:rsidRDefault="00F462AF" w:rsidP="00916B02">
            <w:pPr>
              <w:jc w:val="center"/>
            </w:pPr>
            <w:r w:rsidRPr="00C5462B">
              <w:rPr>
                <w:sz w:val="24"/>
              </w:rPr>
              <w:t>0</w:t>
            </w:r>
          </w:p>
        </w:tc>
      </w:tr>
      <w:tr w:rsidR="00F462AF" w:rsidRPr="00302B2A" w:rsidTr="005F6A7C">
        <w:trPr>
          <w:trHeight w:val="369"/>
        </w:trPr>
        <w:tc>
          <w:tcPr>
            <w:tcW w:w="785" w:type="dxa"/>
          </w:tcPr>
          <w:p w:rsidR="00F462AF" w:rsidRPr="00302B2A" w:rsidRDefault="00F462AF" w:rsidP="00916B02">
            <w:pPr>
              <w:pStyle w:val="TableParagraph"/>
              <w:spacing w:before="37"/>
              <w:ind w:left="4"/>
              <w:rPr>
                <w:sz w:val="24"/>
              </w:rPr>
            </w:pPr>
            <w:r w:rsidRPr="00302B2A">
              <w:rPr>
                <w:sz w:val="24"/>
              </w:rPr>
              <w:t>6</w:t>
            </w:r>
          </w:p>
        </w:tc>
        <w:tc>
          <w:tcPr>
            <w:tcW w:w="2363" w:type="dxa"/>
          </w:tcPr>
          <w:p w:rsidR="00F462AF" w:rsidRPr="00302B2A" w:rsidRDefault="00F462AF" w:rsidP="00916B02">
            <w:pPr>
              <w:pStyle w:val="TableParagraph"/>
              <w:spacing w:before="59"/>
              <w:ind w:left="67"/>
              <w:rPr>
                <w:sz w:val="24"/>
              </w:rPr>
            </w:pPr>
            <w:r w:rsidRPr="00302B2A">
              <w:rPr>
                <w:sz w:val="24"/>
              </w:rPr>
              <w:t>Đất đai</w:t>
            </w:r>
          </w:p>
        </w:tc>
        <w:tc>
          <w:tcPr>
            <w:tcW w:w="1212" w:type="dxa"/>
          </w:tcPr>
          <w:p w:rsidR="00F462AF" w:rsidRDefault="00F462AF" w:rsidP="00916B02">
            <w:pPr>
              <w:jc w:val="center"/>
            </w:pPr>
            <w:r w:rsidRPr="00C5462B">
              <w:rPr>
                <w:sz w:val="24"/>
              </w:rPr>
              <w:t>0</w:t>
            </w:r>
          </w:p>
        </w:tc>
        <w:tc>
          <w:tcPr>
            <w:tcW w:w="887" w:type="dxa"/>
          </w:tcPr>
          <w:p w:rsidR="00F462AF" w:rsidRDefault="00F462AF" w:rsidP="00916B02">
            <w:pPr>
              <w:jc w:val="center"/>
            </w:pPr>
            <w:r w:rsidRPr="00C5462B">
              <w:rPr>
                <w:sz w:val="24"/>
              </w:rPr>
              <w:t>0</w:t>
            </w:r>
          </w:p>
        </w:tc>
        <w:tc>
          <w:tcPr>
            <w:tcW w:w="990" w:type="dxa"/>
          </w:tcPr>
          <w:p w:rsidR="00F462AF" w:rsidRDefault="00F462AF" w:rsidP="00916B02">
            <w:pPr>
              <w:jc w:val="center"/>
            </w:pPr>
            <w:r w:rsidRPr="00C5462B">
              <w:rPr>
                <w:sz w:val="24"/>
              </w:rPr>
              <w:t>0</w:t>
            </w:r>
          </w:p>
        </w:tc>
        <w:tc>
          <w:tcPr>
            <w:tcW w:w="1275" w:type="dxa"/>
          </w:tcPr>
          <w:p w:rsidR="00F462AF" w:rsidRDefault="00F462AF" w:rsidP="00916B02">
            <w:pPr>
              <w:jc w:val="center"/>
            </w:pPr>
            <w:r w:rsidRPr="00C5462B">
              <w:rPr>
                <w:sz w:val="24"/>
              </w:rPr>
              <w:t>0</w:t>
            </w:r>
          </w:p>
        </w:tc>
        <w:tc>
          <w:tcPr>
            <w:tcW w:w="1210" w:type="dxa"/>
          </w:tcPr>
          <w:p w:rsidR="00F462AF" w:rsidRDefault="00F462AF" w:rsidP="00916B02">
            <w:pPr>
              <w:jc w:val="center"/>
            </w:pPr>
            <w:r w:rsidRPr="00C5462B">
              <w:rPr>
                <w:sz w:val="24"/>
              </w:rPr>
              <w:t>0</w:t>
            </w:r>
          </w:p>
        </w:tc>
        <w:tc>
          <w:tcPr>
            <w:tcW w:w="882" w:type="dxa"/>
          </w:tcPr>
          <w:p w:rsidR="00F462AF" w:rsidRDefault="00F462AF" w:rsidP="00916B02">
            <w:pPr>
              <w:jc w:val="center"/>
            </w:pPr>
            <w:r w:rsidRPr="00C5462B">
              <w:rPr>
                <w:sz w:val="24"/>
              </w:rPr>
              <w:t>0</w:t>
            </w:r>
          </w:p>
        </w:tc>
        <w:tc>
          <w:tcPr>
            <w:tcW w:w="819" w:type="dxa"/>
          </w:tcPr>
          <w:p w:rsidR="00F462AF" w:rsidRDefault="00F462AF" w:rsidP="00916B02">
            <w:pPr>
              <w:jc w:val="center"/>
            </w:pPr>
            <w:r w:rsidRPr="00C5462B">
              <w:rPr>
                <w:sz w:val="24"/>
              </w:rPr>
              <w:t>0</w:t>
            </w:r>
          </w:p>
        </w:tc>
        <w:tc>
          <w:tcPr>
            <w:tcW w:w="673" w:type="dxa"/>
          </w:tcPr>
          <w:p w:rsidR="00F462AF" w:rsidRDefault="00F462AF" w:rsidP="00916B02">
            <w:pPr>
              <w:jc w:val="center"/>
            </w:pPr>
            <w:r w:rsidRPr="00C5462B">
              <w:rPr>
                <w:sz w:val="24"/>
              </w:rPr>
              <w:t>0</w:t>
            </w:r>
          </w:p>
        </w:tc>
        <w:tc>
          <w:tcPr>
            <w:tcW w:w="1602" w:type="dxa"/>
          </w:tcPr>
          <w:p w:rsidR="00F462AF" w:rsidRDefault="00F462AF" w:rsidP="00916B02">
            <w:pPr>
              <w:jc w:val="center"/>
            </w:pPr>
            <w:r w:rsidRPr="00C5462B">
              <w:rPr>
                <w:sz w:val="24"/>
              </w:rPr>
              <w:t>0</w:t>
            </w:r>
          </w:p>
        </w:tc>
        <w:tc>
          <w:tcPr>
            <w:tcW w:w="877" w:type="dxa"/>
          </w:tcPr>
          <w:p w:rsidR="00F462AF" w:rsidRDefault="00F462AF" w:rsidP="00916B02">
            <w:pPr>
              <w:jc w:val="center"/>
            </w:pPr>
            <w:r w:rsidRPr="00C5462B">
              <w:rPr>
                <w:sz w:val="24"/>
              </w:rPr>
              <w:t>0</w:t>
            </w:r>
          </w:p>
        </w:tc>
        <w:tc>
          <w:tcPr>
            <w:tcW w:w="784" w:type="dxa"/>
          </w:tcPr>
          <w:p w:rsidR="00F462AF" w:rsidRDefault="00F462AF" w:rsidP="00916B02">
            <w:pPr>
              <w:jc w:val="center"/>
            </w:pPr>
            <w:r w:rsidRPr="00C5462B">
              <w:rPr>
                <w:sz w:val="24"/>
              </w:rPr>
              <w:t>0</w:t>
            </w:r>
          </w:p>
        </w:tc>
      </w:tr>
      <w:tr w:rsidR="00F462AF" w:rsidRPr="00302B2A" w:rsidTr="005F6A7C">
        <w:trPr>
          <w:trHeight w:val="575"/>
        </w:trPr>
        <w:tc>
          <w:tcPr>
            <w:tcW w:w="785" w:type="dxa"/>
            <w:tcBorders>
              <w:bottom w:val="nil"/>
            </w:tcBorders>
          </w:tcPr>
          <w:p w:rsidR="00F462AF" w:rsidRPr="00302B2A" w:rsidRDefault="00F462AF" w:rsidP="00916B02">
            <w:pPr>
              <w:pStyle w:val="TableParagraph"/>
              <w:spacing w:before="140"/>
              <w:ind w:left="4"/>
              <w:rPr>
                <w:sz w:val="24"/>
              </w:rPr>
            </w:pPr>
            <w:r w:rsidRPr="00302B2A">
              <w:rPr>
                <w:sz w:val="24"/>
              </w:rPr>
              <w:t>7</w:t>
            </w:r>
          </w:p>
        </w:tc>
        <w:tc>
          <w:tcPr>
            <w:tcW w:w="2363" w:type="dxa"/>
            <w:tcBorders>
              <w:bottom w:val="nil"/>
            </w:tcBorders>
          </w:tcPr>
          <w:p w:rsidR="00F462AF" w:rsidRPr="00302B2A" w:rsidRDefault="00F462AF" w:rsidP="00916B02">
            <w:pPr>
              <w:pStyle w:val="TableParagraph"/>
              <w:spacing w:before="140"/>
              <w:ind w:left="5"/>
              <w:rPr>
                <w:sz w:val="24"/>
              </w:rPr>
            </w:pPr>
            <w:r w:rsidRPr="00302B2A">
              <w:rPr>
                <w:sz w:val="24"/>
              </w:rPr>
              <w:t>Giáo dục và đào tạo</w:t>
            </w:r>
          </w:p>
        </w:tc>
        <w:tc>
          <w:tcPr>
            <w:tcW w:w="1212" w:type="dxa"/>
            <w:tcBorders>
              <w:bottom w:val="nil"/>
            </w:tcBorders>
          </w:tcPr>
          <w:p w:rsidR="00F462AF" w:rsidRPr="00302B2A" w:rsidRDefault="00F462AF" w:rsidP="00916B02">
            <w:pPr>
              <w:pStyle w:val="TableParagraph"/>
              <w:spacing w:before="140"/>
              <w:ind w:left="10"/>
              <w:rPr>
                <w:sz w:val="24"/>
              </w:rPr>
            </w:pPr>
            <w:r w:rsidRPr="00302B2A">
              <w:rPr>
                <w:sz w:val="24"/>
              </w:rPr>
              <w:t>0</w:t>
            </w:r>
          </w:p>
        </w:tc>
        <w:tc>
          <w:tcPr>
            <w:tcW w:w="887" w:type="dxa"/>
            <w:tcBorders>
              <w:bottom w:val="nil"/>
            </w:tcBorders>
          </w:tcPr>
          <w:p w:rsidR="00F462AF" w:rsidRPr="00302B2A" w:rsidRDefault="00F462AF" w:rsidP="00916B02">
            <w:pPr>
              <w:pStyle w:val="TableParagraph"/>
              <w:spacing w:before="140"/>
              <w:ind w:left="9"/>
              <w:rPr>
                <w:sz w:val="24"/>
              </w:rPr>
            </w:pPr>
            <w:r w:rsidRPr="00302B2A">
              <w:rPr>
                <w:sz w:val="24"/>
              </w:rPr>
              <w:t>0</w:t>
            </w:r>
          </w:p>
        </w:tc>
        <w:tc>
          <w:tcPr>
            <w:tcW w:w="990" w:type="dxa"/>
            <w:tcBorders>
              <w:bottom w:val="nil"/>
            </w:tcBorders>
          </w:tcPr>
          <w:p w:rsidR="00F462AF" w:rsidRPr="00302B2A" w:rsidRDefault="00F462AF" w:rsidP="00916B02">
            <w:pPr>
              <w:pStyle w:val="TableParagraph"/>
              <w:spacing w:before="140"/>
              <w:ind w:left="16"/>
              <w:rPr>
                <w:sz w:val="24"/>
              </w:rPr>
            </w:pPr>
            <w:r w:rsidRPr="00302B2A">
              <w:rPr>
                <w:sz w:val="24"/>
              </w:rPr>
              <w:t>0</w:t>
            </w:r>
          </w:p>
        </w:tc>
        <w:tc>
          <w:tcPr>
            <w:tcW w:w="1275" w:type="dxa"/>
            <w:tcBorders>
              <w:bottom w:val="nil"/>
            </w:tcBorders>
          </w:tcPr>
          <w:p w:rsidR="00F462AF" w:rsidRPr="00302B2A" w:rsidRDefault="00F462AF" w:rsidP="00916B02">
            <w:pPr>
              <w:pStyle w:val="TableParagraph"/>
              <w:spacing w:before="140"/>
              <w:ind w:left="20"/>
              <w:rPr>
                <w:sz w:val="24"/>
              </w:rPr>
            </w:pPr>
            <w:r w:rsidRPr="00302B2A">
              <w:rPr>
                <w:sz w:val="24"/>
              </w:rPr>
              <w:t>0</w:t>
            </w:r>
          </w:p>
        </w:tc>
        <w:tc>
          <w:tcPr>
            <w:tcW w:w="1210" w:type="dxa"/>
            <w:tcBorders>
              <w:bottom w:val="nil"/>
            </w:tcBorders>
          </w:tcPr>
          <w:p w:rsidR="00F462AF" w:rsidRPr="00302B2A" w:rsidRDefault="00F462AF" w:rsidP="00916B02">
            <w:pPr>
              <w:pStyle w:val="TableParagraph"/>
              <w:spacing w:before="140"/>
              <w:ind w:left="21"/>
              <w:rPr>
                <w:sz w:val="24"/>
              </w:rPr>
            </w:pPr>
            <w:r w:rsidRPr="00302B2A">
              <w:rPr>
                <w:sz w:val="24"/>
              </w:rPr>
              <w:t>0</w:t>
            </w:r>
          </w:p>
        </w:tc>
        <w:tc>
          <w:tcPr>
            <w:tcW w:w="882" w:type="dxa"/>
            <w:tcBorders>
              <w:bottom w:val="nil"/>
            </w:tcBorders>
          </w:tcPr>
          <w:p w:rsidR="00F462AF" w:rsidRPr="00302B2A" w:rsidRDefault="00F462AF" w:rsidP="00916B02">
            <w:pPr>
              <w:pStyle w:val="TableParagraph"/>
              <w:spacing w:before="140"/>
              <w:ind w:left="26"/>
              <w:rPr>
                <w:sz w:val="24"/>
              </w:rPr>
            </w:pPr>
            <w:r w:rsidRPr="00302B2A">
              <w:rPr>
                <w:sz w:val="24"/>
              </w:rPr>
              <w:t>0</w:t>
            </w:r>
          </w:p>
        </w:tc>
        <w:tc>
          <w:tcPr>
            <w:tcW w:w="819" w:type="dxa"/>
            <w:tcBorders>
              <w:bottom w:val="nil"/>
            </w:tcBorders>
          </w:tcPr>
          <w:p w:rsidR="00F462AF" w:rsidRPr="00302B2A" w:rsidRDefault="00F462AF" w:rsidP="00916B02">
            <w:pPr>
              <w:pStyle w:val="TableParagraph"/>
              <w:spacing w:before="140"/>
              <w:ind w:left="31"/>
              <w:rPr>
                <w:sz w:val="24"/>
              </w:rPr>
            </w:pPr>
            <w:r w:rsidRPr="00302B2A">
              <w:rPr>
                <w:sz w:val="24"/>
              </w:rPr>
              <w:t>0</w:t>
            </w:r>
          </w:p>
        </w:tc>
        <w:tc>
          <w:tcPr>
            <w:tcW w:w="673" w:type="dxa"/>
            <w:tcBorders>
              <w:bottom w:val="nil"/>
            </w:tcBorders>
          </w:tcPr>
          <w:p w:rsidR="00F462AF" w:rsidRPr="00302B2A" w:rsidRDefault="00F462AF" w:rsidP="00916B02">
            <w:pPr>
              <w:pStyle w:val="TableParagraph"/>
              <w:spacing w:before="140"/>
              <w:ind w:left="36"/>
              <w:rPr>
                <w:sz w:val="24"/>
              </w:rPr>
            </w:pPr>
            <w:r w:rsidRPr="00302B2A">
              <w:rPr>
                <w:sz w:val="24"/>
              </w:rPr>
              <w:t>0</w:t>
            </w:r>
          </w:p>
        </w:tc>
        <w:tc>
          <w:tcPr>
            <w:tcW w:w="1602" w:type="dxa"/>
            <w:tcBorders>
              <w:bottom w:val="nil"/>
            </w:tcBorders>
          </w:tcPr>
          <w:p w:rsidR="00F462AF" w:rsidRPr="00302B2A" w:rsidRDefault="00F462AF" w:rsidP="00916B02">
            <w:pPr>
              <w:pStyle w:val="TableParagraph"/>
              <w:spacing w:before="140"/>
              <w:ind w:left="41"/>
              <w:rPr>
                <w:sz w:val="24"/>
              </w:rPr>
            </w:pPr>
            <w:r w:rsidRPr="00302B2A">
              <w:rPr>
                <w:sz w:val="24"/>
              </w:rPr>
              <w:t>0</w:t>
            </w:r>
          </w:p>
        </w:tc>
        <w:tc>
          <w:tcPr>
            <w:tcW w:w="877" w:type="dxa"/>
            <w:tcBorders>
              <w:bottom w:val="nil"/>
            </w:tcBorders>
          </w:tcPr>
          <w:p w:rsidR="00F462AF" w:rsidRPr="00302B2A" w:rsidRDefault="00F462AF" w:rsidP="00916B02">
            <w:pPr>
              <w:pStyle w:val="TableParagraph"/>
              <w:spacing w:before="140"/>
              <w:ind w:left="45"/>
              <w:rPr>
                <w:sz w:val="24"/>
              </w:rPr>
            </w:pPr>
            <w:r w:rsidRPr="00302B2A">
              <w:rPr>
                <w:sz w:val="24"/>
              </w:rPr>
              <w:t>0</w:t>
            </w:r>
          </w:p>
        </w:tc>
        <w:tc>
          <w:tcPr>
            <w:tcW w:w="784" w:type="dxa"/>
            <w:tcBorders>
              <w:bottom w:val="nil"/>
            </w:tcBorders>
          </w:tcPr>
          <w:p w:rsidR="00F462AF" w:rsidRPr="00302B2A" w:rsidRDefault="00F462AF" w:rsidP="00916B02">
            <w:pPr>
              <w:pStyle w:val="TableParagraph"/>
              <w:spacing w:before="140"/>
              <w:ind w:left="48"/>
              <w:rPr>
                <w:sz w:val="24"/>
              </w:rPr>
            </w:pPr>
            <w:r w:rsidRPr="00302B2A">
              <w:rPr>
                <w:sz w:val="24"/>
              </w:rPr>
              <w:t>0</w:t>
            </w:r>
          </w:p>
        </w:tc>
      </w:tr>
    </w:tbl>
    <w:p w:rsidR="00F462AF" w:rsidRPr="00302B2A" w:rsidRDefault="00F462AF" w:rsidP="00916B02">
      <w:pPr>
        <w:jc w:val="center"/>
        <w:sectPr w:rsidR="00F462AF" w:rsidRPr="00302B2A">
          <w:pgSz w:w="16850" w:h="11910" w:orient="landscape"/>
          <w:pgMar w:top="1100" w:right="900" w:bottom="280" w:left="920" w:header="720" w:footer="720" w:gutter="0"/>
          <w:cols w:space="720"/>
        </w:sectPr>
      </w:pPr>
    </w:p>
    <w:p w:rsidR="00F462AF" w:rsidRPr="00302B2A" w:rsidRDefault="00F462AF" w:rsidP="00916B02">
      <w:pPr>
        <w:pStyle w:val="BodyText"/>
        <w:spacing w:before="9"/>
        <w:ind w:left="0" w:firstLine="0"/>
        <w:jc w:val="center"/>
        <w:rPr>
          <w:i/>
          <w:sz w:val="13"/>
        </w:rPr>
      </w:pPr>
    </w:p>
    <w:tbl>
      <w:tblPr>
        <w:tblW w:w="1446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363"/>
        <w:gridCol w:w="1212"/>
        <w:gridCol w:w="961"/>
        <w:gridCol w:w="922"/>
        <w:gridCol w:w="1204"/>
        <w:gridCol w:w="1210"/>
        <w:gridCol w:w="882"/>
        <w:gridCol w:w="1002"/>
        <w:gridCol w:w="892"/>
        <w:gridCol w:w="1137"/>
        <w:gridCol w:w="1114"/>
        <w:gridCol w:w="854"/>
      </w:tblGrid>
      <w:tr w:rsidR="00F462AF" w:rsidRPr="00302B2A" w:rsidTr="005F6A7C">
        <w:trPr>
          <w:trHeight w:val="575"/>
        </w:trPr>
        <w:tc>
          <w:tcPr>
            <w:tcW w:w="709" w:type="dxa"/>
          </w:tcPr>
          <w:p w:rsidR="00F462AF" w:rsidRPr="00302B2A" w:rsidRDefault="00F462AF" w:rsidP="00916B02">
            <w:pPr>
              <w:pStyle w:val="TableParagraph"/>
              <w:spacing w:before="140"/>
              <w:ind w:left="189"/>
              <w:rPr>
                <w:sz w:val="24"/>
              </w:rPr>
            </w:pPr>
            <w:r w:rsidRPr="00302B2A">
              <w:rPr>
                <w:sz w:val="24"/>
              </w:rPr>
              <w:t>8</w:t>
            </w:r>
          </w:p>
        </w:tc>
        <w:tc>
          <w:tcPr>
            <w:tcW w:w="2363" w:type="dxa"/>
          </w:tcPr>
          <w:p w:rsidR="00F462AF" w:rsidRPr="00302B2A" w:rsidRDefault="00F462AF" w:rsidP="00916B02">
            <w:pPr>
              <w:pStyle w:val="TableParagraph"/>
              <w:spacing w:before="164"/>
              <w:ind w:left="6"/>
              <w:rPr>
                <w:sz w:val="24"/>
              </w:rPr>
            </w:pPr>
            <w:r w:rsidRPr="00302B2A">
              <w:rPr>
                <w:sz w:val="24"/>
              </w:rPr>
              <w:t>Nuôi con nuôi</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961" w:type="dxa"/>
          </w:tcPr>
          <w:p w:rsidR="00F462AF" w:rsidRPr="00302B2A" w:rsidRDefault="00F462AF" w:rsidP="00916B02">
            <w:pPr>
              <w:pStyle w:val="TableParagraph"/>
              <w:spacing w:before="140"/>
              <w:ind w:left="9"/>
              <w:rPr>
                <w:sz w:val="24"/>
              </w:rPr>
            </w:pPr>
            <w:r w:rsidRPr="00302B2A">
              <w:rPr>
                <w:sz w:val="24"/>
              </w:rPr>
              <w:t>0</w:t>
            </w:r>
          </w:p>
        </w:tc>
        <w:tc>
          <w:tcPr>
            <w:tcW w:w="922" w:type="dxa"/>
          </w:tcPr>
          <w:p w:rsidR="00F462AF" w:rsidRPr="00302B2A" w:rsidRDefault="00F462AF" w:rsidP="00916B02">
            <w:pPr>
              <w:pStyle w:val="TableParagraph"/>
              <w:spacing w:before="140"/>
              <w:ind w:right="848"/>
              <w:rPr>
                <w:sz w:val="24"/>
              </w:rPr>
            </w:pPr>
            <w:r w:rsidRPr="00302B2A">
              <w:rPr>
                <w:sz w:val="24"/>
              </w:rPr>
              <w:t>0</w:t>
            </w:r>
          </w:p>
        </w:tc>
        <w:tc>
          <w:tcPr>
            <w:tcW w:w="1204" w:type="dxa"/>
          </w:tcPr>
          <w:p w:rsidR="00F462AF" w:rsidRPr="00302B2A" w:rsidRDefault="00F462AF" w:rsidP="00916B02">
            <w:pPr>
              <w:pStyle w:val="TableParagraph"/>
              <w:spacing w:before="140"/>
              <w:ind w:left="20"/>
              <w:rPr>
                <w:sz w:val="24"/>
              </w:rPr>
            </w:pPr>
            <w:r w:rsidRPr="00302B2A">
              <w:rPr>
                <w:sz w:val="24"/>
              </w:rPr>
              <w:t>0</w:t>
            </w:r>
          </w:p>
        </w:tc>
        <w:tc>
          <w:tcPr>
            <w:tcW w:w="1210" w:type="dxa"/>
          </w:tcPr>
          <w:p w:rsidR="00F462AF" w:rsidRPr="00302B2A" w:rsidRDefault="00F462AF" w:rsidP="00916B02">
            <w:pPr>
              <w:pStyle w:val="TableParagraph"/>
              <w:spacing w:before="140"/>
              <w:ind w:left="21"/>
              <w:rPr>
                <w:sz w:val="24"/>
              </w:rPr>
            </w:pPr>
            <w:r w:rsidRPr="00302B2A">
              <w:rPr>
                <w:sz w:val="24"/>
              </w:rPr>
              <w:t>0</w:t>
            </w:r>
          </w:p>
        </w:tc>
        <w:tc>
          <w:tcPr>
            <w:tcW w:w="882" w:type="dxa"/>
          </w:tcPr>
          <w:p w:rsidR="00F462AF" w:rsidRPr="00302B2A" w:rsidRDefault="00F462AF" w:rsidP="00916B02">
            <w:pPr>
              <w:pStyle w:val="TableParagraph"/>
              <w:spacing w:before="140"/>
              <w:ind w:left="26"/>
              <w:rPr>
                <w:sz w:val="24"/>
              </w:rPr>
            </w:pPr>
            <w:r w:rsidRPr="00302B2A">
              <w:rPr>
                <w:sz w:val="24"/>
              </w:rPr>
              <w:t>0</w:t>
            </w:r>
          </w:p>
        </w:tc>
        <w:tc>
          <w:tcPr>
            <w:tcW w:w="1002" w:type="dxa"/>
          </w:tcPr>
          <w:p w:rsidR="00F462AF" w:rsidRPr="00302B2A" w:rsidRDefault="00F462AF" w:rsidP="00916B02">
            <w:pPr>
              <w:pStyle w:val="TableParagraph"/>
              <w:spacing w:before="140"/>
              <w:ind w:right="328"/>
              <w:rPr>
                <w:sz w:val="24"/>
              </w:rPr>
            </w:pPr>
            <w:r w:rsidRPr="00302B2A">
              <w:rPr>
                <w:sz w:val="24"/>
              </w:rPr>
              <w:t>0</w:t>
            </w:r>
          </w:p>
        </w:tc>
        <w:tc>
          <w:tcPr>
            <w:tcW w:w="892" w:type="dxa"/>
          </w:tcPr>
          <w:p w:rsidR="00F462AF" w:rsidRPr="00302B2A" w:rsidRDefault="00F462AF" w:rsidP="00916B02">
            <w:pPr>
              <w:pStyle w:val="TableParagraph"/>
              <w:spacing w:before="140"/>
              <w:ind w:left="36"/>
              <w:rPr>
                <w:sz w:val="24"/>
              </w:rPr>
            </w:pPr>
            <w:r w:rsidRPr="00302B2A">
              <w:rPr>
                <w:sz w:val="24"/>
              </w:rPr>
              <w:t>0</w:t>
            </w:r>
          </w:p>
        </w:tc>
        <w:tc>
          <w:tcPr>
            <w:tcW w:w="1137" w:type="dxa"/>
          </w:tcPr>
          <w:p w:rsidR="00F462AF" w:rsidRPr="00302B2A" w:rsidRDefault="00F462AF" w:rsidP="00916B02">
            <w:pPr>
              <w:pStyle w:val="TableParagraph"/>
              <w:spacing w:before="140"/>
              <w:ind w:left="41"/>
              <w:rPr>
                <w:sz w:val="24"/>
              </w:rPr>
            </w:pPr>
            <w:r w:rsidRPr="00302B2A">
              <w:rPr>
                <w:sz w:val="24"/>
              </w:rPr>
              <w:t>0</w:t>
            </w:r>
          </w:p>
        </w:tc>
        <w:tc>
          <w:tcPr>
            <w:tcW w:w="1114" w:type="dxa"/>
          </w:tcPr>
          <w:p w:rsidR="00F462AF" w:rsidRPr="00302B2A" w:rsidRDefault="00F462AF" w:rsidP="00916B02">
            <w:pPr>
              <w:pStyle w:val="TableParagraph"/>
              <w:spacing w:before="140"/>
              <w:ind w:left="45"/>
              <w:rPr>
                <w:sz w:val="24"/>
              </w:rPr>
            </w:pPr>
            <w:r w:rsidRPr="00302B2A">
              <w:rPr>
                <w:sz w:val="24"/>
              </w:rPr>
              <w:t>0</w:t>
            </w:r>
          </w:p>
        </w:tc>
        <w:tc>
          <w:tcPr>
            <w:tcW w:w="854"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spacing w:before="140"/>
              <w:ind w:left="189"/>
              <w:rPr>
                <w:sz w:val="24"/>
              </w:rPr>
            </w:pPr>
            <w:r w:rsidRPr="00302B2A">
              <w:rPr>
                <w:sz w:val="24"/>
              </w:rPr>
              <w:t>9</w:t>
            </w:r>
          </w:p>
        </w:tc>
        <w:tc>
          <w:tcPr>
            <w:tcW w:w="2363" w:type="dxa"/>
          </w:tcPr>
          <w:p w:rsidR="00F462AF" w:rsidRPr="00302B2A" w:rsidRDefault="00F462AF" w:rsidP="00916B02">
            <w:pPr>
              <w:pStyle w:val="TableParagraph"/>
              <w:spacing w:before="25"/>
              <w:ind w:left="6" w:right="661"/>
              <w:rPr>
                <w:sz w:val="24"/>
              </w:rPr>
            </w:pPr>
            <w:r w:rsidRPr="00302B2A">
              <w:rPr>
                <w:sz w:val="24"/>
              </w:rPr>
              <w:t>Thi đua -khen thưởng</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961" w:type="dxa"/>
          </w:tcPr>
          <w:p w:rsidR="00F462AF" w:rsidRPr="00302B2A" w:rsidRDefault="00F462AF" w:rsidP="00916B02">
            <w:pPr>
              <w:pStyle w:val="TableParagraph"/>
              <w:spacing w:before="140"/>
              <w:ind w:left="9"/>
              <w:rPr>
                <w:sz w:val="24"/>
              </w:rPr>
            </w:pPr>
            <w:r w:rsidRPr="00302B2A">
              <w:rPr>
                <w:sz w:val="24"/>
              </w:rPr>
              <w:t>0</w:t>
            </w:r>
          </w:p>
        </w:tc>
        <w:tc>
          <w:tcPr>
            <w:tcW w:w="922" w:type="dxa"/>
          </w:tcPr>
          <w:p w:rsidR="00F462AF" w:rsidRPr="00302B2A" w:rsidRDefault="00F462AF" w:rsidP="00916B02">
            <w:pPr>
              <w:pStyle w:val="TableParagraph"/>
              <w:spacing w:before="140"/>
              <w:ind w:right="848"/>
              <w:rPr>
                <w:sz w:val="24"/>
              </w:rPr>
            </w:pPr>
            <w:r w:rsidRPr="00302B2A">
              <w:rPr>
                <w:sz w:val="24"/>
              </w:rPr>
              <w:t>0</w:t>
            </w:r>
          </w:p>
        </w:tc>
        <w:tc>
          <w:tcPr>
            <w:tcW w:w="1204" w:type="dxa"/>
          </w:tcPr>
          <w:p w:rsidR="00F462AF" w:rsidRPr="00302B2A" w:rsidRDefault="00F462AF" w:rsidP="00916B02">
            <w:pPr>
              <w:pStyle w:val="TableParagraph"/>
              <w:spacing w:before="140"/>
              <w:ind w:left="20"/>
              <w:rPr>
                <w:sz w:val="24"/>
              </w:rPr>
            </w:pPr>
            <w:r w:rsidRPr="00302B2A">
              <w:rPr>
                <w:sz w:val="24"/>
              </w:rPr>
              <w:t>0</w:t>
            </w:r>
          </w:p>
        </w:tc>
        <w:tc>
          <w:tcPr>
            <w:tcW w:w="1210" w:type="dxa"/>
          </w:tcPr>
          <w:p w:rsidR="00F462AF" w:rsidRPr="00302B2A" w:rsidRDefault="00F462AF" w:rsidP="00916B02">
            <w:pPr>
              <w:pStyle w:val="TableParagraph"/>
              <w:spacing w:before="140"/>
              <w:ind w:left="21"/>
              <w:rPr>
                <w:sz w:val="24"/>
              </w:rPr>
            </w:pPr>
            <w:r w:rsidRPr="00302B2A">
              <w:rPr>
                <w:sz w:val="24"/>
              </w:rPr>
              <w:t>0</w:t>
            </w:r>
          </w:p>
        </w:tc>
        <w:tc>
          <w:tcPr>
            <w:tcW w:w="882" w:type="dxa"/>
          </w:tcPr>
          <w:p w:rsidR="00F462AF" w:rsidRPr="00302B2A" w:rsidRDefault="00F462AF" w:rsidP="00916B02">
            <w:pPr>
              <w:pStyle w:val="TableParagraph"/>
              <w:spacing w:before="140"/>
              <w:ind w:left="26"/>
              <w:rPr>
                <w:sz w:val="24"/>
              </w:rPr>
            </w:pPr>
            <w:r w:rsidRPr="00302B2A">
              <w:rPr>
                <w:sz w:val="24"/>
              </w:rPr>
              <w:t>0</w:t>
            </w:r>
          </w:p>
        </w:tc>
        <w:tc>
          <w:tcPr>
            <w:tcW w:w="1002" w:type="dxa"/>
          </w:tcPr>
          <w:p w:rsidR="00F462AF" w:rsidRPr="00302B2A" w:rsidRDefault="00F462AF" w:rsidP="00916B02">
            <w:pPr>
              <w:pStyle w:val="TableParagraph"/>
              <w:spacing w:before="140"/>
              <w:ind w:right="328"/>
              <w:rPr>
                <w:sz w:val="24"/>
              </w:rPr>
            </w:pPr>
            <w:r w:rsidRPr="00302B2A">
              <w:rPr>
                <w:sz w:val="24"/>
              </w:rPr>
              <w:t>0</w:t>
            </w:r>
          </w:p>
        </w:tc>
        <w:tc>
          <w:tcPr>
            <w:tcW w:w="892" w:type="dxa"/>
          </w:tcPr>
          <w:p w:rsidR="00F462AF" w:rsidRPr="00302B2A" w:rsidRDefault="00F462AF" w:rsidP="00916B02">
            <w:pPr>
              <w:pStyle w:val="TableParagraph"/>
              <w:spacing w:before="140"/>
              <w:ind w:left="36"/>
              <w:rPr>
                <w:sz w:val="24"/>
              </w:rPr>
            </w:pPr>
            <w:r w:rsidRPr="00302B2A">
              <w:rPr>
                <w:sz w:val="24"/>
              </w:rPr>
              <w:t>0</w:t>
            </w:r>
          </w:p>
        </w:tc>
        <w:tc>
          <w:tcPr>
            <w:tcW w:w="1137" w:type="dxa"/>
          </w:tcPr>
          <w:p w:rsidR="00F462AF" w:rsidRPr="00302B2A" w:rsidRDefault="00F462AF" w:rsidP="00916B02">
            <w:pPr>
              <w:pStyle w:val="TableParagraph"/>
              <w:spacing w:before="140"/>
              <w:ind w:left="41"/>
              <w:rPr>
                <w:sz w:val="24"/>
              </w:rPr>
            </w:pPr>
            <w:r w:rsidRPr="00302B2A">
              <w:rPr>
                <w:sz w:val="24"/>
              </w:rPr>
              <w:t>0</w:t>
            </w:r>
          </w:p>
        </w:tc>
        <w:tc>
          <w:tcPr>
            <w:tcW w:w="1114" w:type="dxa"/>
          </w:tcPr>
          <w:p w:rsidR="00F462AF" w:rsidRPr="00302B2A" w:rsidRDefault="00F462AF" w:rsidP="00916B02">
            <w:pPr>
              <w:pStyle w:val="TableParagraph"/>
              <w:spacing w:before="140"/>
              <w:ind w:left="45"/>
              <w:rPr>
                <w:sz w:val="24"/>
              </w:rPr>
            </w:pPr>
            <w:r w:rsidRPr="00302B2A">
              <w:rPr>
                <w:sz w:val="24"/>
              </w:rPr>
              <w:t>0</w:t>
            </w:r>
          </w:p>
        </w:tc>
        <w:tc>
          <w:tcPr>
            <w:tcW w:w="854"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ind w:left="129"/>
              <w:rPr>
                <w:sz w:val="24"/>
              </w:rPr>
            </w:pPr>
            <w:r w:rsidRPr="00302B2A">
              <w:rPr>
                <w:sz w:val="24"/>
              </w:rPr>
              <w:t>10</w:t>
            </w:r>
          </w:p>
        </w:tc>
        <w:tc>
          <w:tcPr>
            <w:tcW w:w="2363" w:type="dxa"/>
          </w:tcPr>
          <w:p w:rsidR="00F462AF" w:rsidRPr="00302B2A" w:rsidRDefault="00F462AF" w:rsidP="00916B02">
            <w:pPr>
              <w:pStyle w:val="TableParagraph"/>
              <w:spacing w:before="25"/>
              <w:ind w:left="6" w:right="141" w:firstLine="60"/>
              <w:rPr>
                <w:sz w:val="24"/>
              </w:rPr>
            </w:pPr>
            <w:r w:rsidRPr="00302B2A">
              <w:rPr>
                <w:sz w:val="24"/>
              </w:rPr>
              <w:t>Phổ biến giáo dục PL</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848"/>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ind w:left="129"/>
              <w:rPr>
                <w:sz w:val="24"/>
              </w:rPr>
            </w:pPr>
            <w:r w:rsidRPr="00302B2A">
              <w:rPr>
                <w:sz w:val="24"/>
              </w:rPr>
              <w:t>11</w:t>
            </w:r>
          </w:p>
        </w:tc>
        <w:tc>
          <w:tcPr>
            <w:tcW w:w="2363" w:type="dxa"/>
          </w:tcPr>
          <w:p w:rsidR="00F462AF" w:rsidRPr="00302B2A" w:rsidRDefault="00F462AF" w:rsidP="00916B02">
            <w:pPr>
              <w:pStyle w:val="TableParagraph"/>
              <w:spacing w:before="162"/>
              <w:ind w:left="67"/>
              <w:rPr>
                <w:sz w:val="24"/>
              </w:rPr>
            </w:pPr>
            <w:r w:rsidRPr="00302B2A">
              <w:rPr>
                <w:sz w:val="24"/>
              </w:rPr>
              <w:t>Hòa giải cơ sở</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848"/>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6"/>
        </w:trPr>
        <w:tc>
          <w:tcPr>
            <w:tcW w:w="709" w:type="dxa"/>
          </w:tcPr>
          <w:p w:rsidR="00F462AF" w:rsidRPr="00302B2A" w:rsidRDefault="00F462AF" w:rsidP="00916B02">
            <w:pPr>
              <w:pStyle w:val="TableParagraph"/>
              <w:ind w:left="129"/>
              <w:rPr>
                <w:sz w:val="24"/>
              </w:rPr>
            </w:pPr>
            <w:r w:rsidRPr="00302B2A">
              <w:rPr>
                <w:sz w:val="24"/>
              </w:rPr>
              <w:t>12</w:t>
            </w:r>
          </w:p>
        </w:tc>
        <w:tc>
          <w:tcPr>
            <w:tcW w:w="2363" w:type="dxa"/>
          </w:tcPr>
          <w:p w:rsidR="00F462AF" w:rsidRPr="00302B2A" w:rsidRDefault="00F462AF" w:rsidP="00916B02">
            <w:pPr>
              <w:pStyle w:val="TableParagraph"/>
              <w:spacing w:before="25"/>
              <w:ind w:left="6" w:right="431"/>
              <w:rPr>
                <w:sz w:val="24"/>
              </w:rPr>
            </w:pPr>
            <w:r w:rsidRPr="00302B2A">
              <w:rPr>
                <w:sz w:val="24"/>
              </w:rPr>
              <w:t>Bồi thường nhà nước</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848"/>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7"/>
        </w:trPr>
        <w:tc>
          <w:tcPr>
            <w:tcW w:w="709" w:type="dxa"/>
          </w:tcPr>
          <w:p w:rsidR="00F462AF" w:rsidRPr="00302B2A" w:rsidRDefault="00F462AF" w:rsidP="00916B02">
            <w:pPr>
              <w:pStyle w:val="TableParagraph"/>
              <w:ind w:left="129"/>
              <w:rPr>
                <w:sz w:val="24"/>
              </w:rPr>
            </w:pPr>
            <w:r w:rsidRPr="00302B2A">
              <w:rPr>
                <w:sz w:val="24"/>
              </w:rPr>
              <w:t>13</w:t>
            </w:r>
          </w:p>
        </w:tc>
        <w:tc>
          <w:tcPr>
            <w:tcW w:w="2363" w:type="dxa"/>
          </w:tcPr>
          <w:p w:rsidR="00F462AF" w:rsidRPr="00302B2A" w:rsidRDefault="00F462AF" w:rsidP="00916B02">
            <w:pPr>
              <w:pStyle w:val="TableParagraph"/>
              <w:spacing w:before="162"/>
              <w:ind w:left="6"/>
              <w:rPr>
                <w:sz w:val="24"/>
              </w:rPr>
            </w:pPr>
            <w:r w:rsidRPr="00302B2A">
              <w:rPr>
                <w:sz w:val="24"/>
              </w:rPr>
              <w:t>Tín ngưỡng, Tôn giáo</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848"/>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spacing w:before="140"/>
              <w:ind w:left="129"/>
              <w:rPr>
                <w:sz w:val="24"/>
              </w:rPr>
            </w:pPr>
            <w:r w:rsidRPr="00302B2A">
              <w:rPr>
                <w:sz w:val="24"/>
              </w:rPr>
              <w:t>14</w:t>
            </w:r>
          </w:p>
        </w:tc>
        <w:tc>
          <w:tcPr>
            <w:tcW w:w="2363" w:type="dxa"/>
          </w:tcPr>
          <w:p w:rsidR="00F462AF" w:rsidRPr="00302B2A" w:rsidRDefault="00F462AF" w:rsidP="00916B02">
            <w:pPr>
              <w:pStyle w:val="TableParagraph"/>
              <w:spacing w:before="164"/>
              <w:ind w:left="67"/>
              <w:rPr>
                <w:sz w:val="24"/>
              </w:rPr>
            </w:pPr>
            <w:r w:rsidRPr="00302B2A">
              <w:rPr>
                <w:sz w:val="24"/>
              </w:rPr>
              <w:t>Khuyến nông</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961" w:type="dxa"/>
          </w:tcPr>
          <w:p w:rsidR="00F462AF" w:rsidRPr="00302B2A" w:rsidRDefault="00F462AF" w:rsidP="00916B02">
            <w:pPr>
              <w:pStyle w:val="TableParagraph"/>
              <w:spacing w:before="140"/>
              <w:ind w:left="9"/>
              <w:rPr>
                <w:sz w:val="24"/>
              </w:rPr>
            </w:pPr>
            <w:r w:rsidRPr="00302B2A">
              <w:rPr>
                <w:sz w:val="24"/>
              </w:rPr>
              <w:t>0</w:t>
            </w:r>
          </w:p>
        </w:tc>
        <w:tc>
          <w:tcPr>
            <w:tcW w:w="922" w:type="dxa"/>
          </w:tcPr>
          <w:p w:rsidR="00F462AF" w:rsidRPr="00302B2A" w:rsidRDefault="00F462AF" w:rsidP="00916B02">
            <w:pPr>
              <w:pStyle w:val="TableParagraph"/>
              <w:spacing w:before="140"/>
              <w:ind w:right="848"/>
              <w:rPr>
                <w:sz w:val="24"/>
              </w:rPr>
            </w:pPr>
            <w:r w:rsidRPr="00302B2A">
              <w:rPr>
                <w:sz w:val="24"/>
              </w:rPr>
              <w:t>0</w:t>
            </w:r>
          </w:p>
        </w:tc>
        <w:tc>
          <w:tcPr>
            <w:tcW w:w="1204" w:type="dxa"/>
          </w:tcPr>
          <w:p w:rsidR="00F462AF" w:rsidRPr="00302B2A" w:rsidRDefault="00F462AF" w:rsidP="00916B02">
            <w:pPr>
              <w:pStyle w:val="TableParagraph"/>
              <w:spacing w:before="140"/>
              <w:ind w:left="20"/>
              <w:rPr>
                <w:sz w:val="24"/>
              </w:rPr>
            </w:pPr>
            <w:r w:rsidRPr="00302B2A">
              <w:rPr>
                <w:sz w:val="24"/>
              </w:rPr>
              <w:t>0</w:t>
            </w:r>
          </w:p>
        </w:tc>
        <w:tc>
          <w:tcPr>
            <w:tcW w:w="1210" w:type="dxa"/>
          </w:tcPr>
          <w:p w:rsidR="00F462AF" w:rsidRPr="00302B2A" w:rsidRDefault="00F462AF" w:rsidP="00916B02">
            <w:pPr>
              <w:pStyle w:val="TableParagraph"/>
              <w:spacing w:before="140"/>
              <w:ind w:left="21"/>
              <w:rPr>
                <w:sz w:val="24"/>
              </w:rPr>
            </w:pPr>
            <w:r w:rsidRPr="00302B2A">
              <w:rPr>
                <w:sz w:val="24"/>
              </w:rPr>
              <w:t>0</w:t>
            </w:r>
          </w:p>
        </w:tc>
        <w:tc>
          <w:tcPr>
            <w:tcW w:w="882" w:type="dxa"/>
          </w:tcPr>
          <w:p w:rsidR="00F462AF" w:rsidRPr="00302B2A" w:rsidRDefault="00F462AF" w:rsidP="00916B02">
            <w:pPr>
              <w:pStyle w:val="TableParagraph"/>
              <w:spacing w:before="140"/>
              <w:ind w:left="26"/>
              <w:rPr>
                <w:sz w:val="24"/>
              </w:rPr>
            </w:pPr>
            <w:r w:rsidRPr="00302B2A">
              <w:rPr>
                <w:sz w:val="24"/>
              </w:rPr>
              <w:t>0</w:t>
            </w:r>
          </w:p>
        </w:tc>
        <w:tc>
          <w:tcPr>
            <w:tcW w:w="1002" w:type="dxa"/>
          </w:tcPr>
          <w:p w:rsidR="00F462AF" w:rsidRPr="00302B2A" w:rsidRDefault="00F462AF" w:rsidP="00916B02">
            <w:pPr>
              <w:pStyle w:val="TableParagraph"/>
              <w:spacing w:before="140"/>
              <w:ind w:right="328"/>
              <w:rPr>
                <w:sz w:val="24"/>
              </w:rPr>
            </w:pPr>
            <w:r w:rsidRPr="00302B2A">
              <w:rPr>
                <w:sz w:val="24"/>
              </w:rPr>
              <w:t>0</w:t>
            </w:r>
          </w:p>
        </w:tc>
        <w:tc>
          <w:tcPr>
            <w:tcW w:w="892" w:type="dxa"/>
          </w:tcPr>
          <w:p w:rsidR="00F462AF" w:rsidRPr="00302B2A" w:rsidRDefault="00F462AF" w:rsidP="00916B02">
            <w:pPr>
              <w:pStyle w:val="TableParagraph"/>
              <w:spacing w:before="140"/>
              <w:ind w:left="36"/>
              <w:rPr>
                <w:sz w:val="24"/>
              </w:rPr>
            </w:pPr>
            <w:r w:rsidRPr="00302B2A">
              <w:rPr>
                <w:sz w:val="24"/>
              </w:rPr>
              <w:t>0</w:t>
            </w:r>
          </w:p>
        </w:tc>
        <w:tc>
          <w:tcPr>
            <w:tcW w:w="1137" w:type="dxa"/>
          </w:tcPr>
          <w:p w:rsidR="00F462AF" w:rsidRPr="00302B2A" w:rsidRDefault="00F462AF" w:rsidP="00916B02">
            <w:pPr>
              <w:pStyle w:val="TableParagraph"/>
              <w:spacing w:before="140"/>
              <w:ind w:left="41"/>
              <w:rPr>
                <w:sz w:val="24"/>
              </w:rPr>
            </w:pPr>
            <w:r w:rsidRPr="00302B2A">
              <w:rPr>
                <w:sz w:val="24"/>
              </w:rPr>
              <w:t>0</w:t>
            </w:r>
          </w:p>
        </w:tc>
        <w:tc>
          <w:tcPr>
            <w:tcW w:w="1114" w:type="dxa"/>
          </w:tcPr>
          <w:p w:rsidR="00F462AF" w:rsidRPr="00302B2A" w:rsidRDefault="00F462AF" w:rsidP="00916B02">
            <w:pPr>
              <w:pStyle w:val="TableParagraph"/>
              <w:spacing w:before="140"/>
              <w:ind w:left="45"/>
              <w:rPr>
                <w:sz w:val="24"/>
              </w:rPr>
            </w:pPr>
            <w:r w:rsidRPr="00302B2A">
              <w:rPr>
                <w:sz w:val="24"/>
              </w:rPr>
              <w:t>0</w:t>
            </w:r>
          </w:p>
        </w:tc>
        <w:tc>
          <w:tcPr>
            <w:tcW w:w="854"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spacing w:before="140"/>
              <w:ind w:left="129"/>
              <w:rPr>
                <w:sz w:val="24"/>
              </w:rPr>
            </w:pPr>
            <w:r w:rsidRPr="00302B2A">
              <w:rPr>
                <w:sz w:val="24"/>
              </w:rPr>
              <w:t>15</w:t>
            </w:r>
          </w:p>
        </w:tc>
        <w:tc>
          <w:tcPr>
            <w:tcW w:w="2363" w:type="dxa"/>
          </w:tcPr>
          <w:p w:rsidR="00F462AF" w:rsidRPr="00302B2A" w:rsidRDefault="00F462AF" w:rsidP="00916B02">
            <w:pPr>
              <w:pStyle w:val="TableParagraph"/>
              <w:spacing w:before="0" w:line="268" w:lineRule="exact"/>
              <w:ind w:left="6"/>
              <w:rPr>
                <w:sz w:val="24"/>
              </w:rPr>
            </w:pPr>
            <w:r w:rsidRPr="00302B2A">
              <w:rPr>
                <w:sz w:val="24"/>
              </w:rPr>
              <w:t>Quản lý an toàn</w:t>
            </w:r>
          </w:p>
          <w:p w:rsidR="00F462AF" w:rsidRPr="00302B2A" w:rsidRDefault="00F462AF" w:rsidP="00916B02">
            <w:pPr>
              <w:pStyle w:val="TableParagraph"/>
              <w:spacing w:before="0" w:line="270" w:lineRule="atLeast"/>
              <w:ind w:left="6" w:right="211"/>
              <w:rPr>
                <w:sz w:val="24"/>
              </w:rPr>
            </w:pPr>
            <w:r w:rsidRPr="00302B2A">
              <w:rPr>
                <w:sz w:val="24"/>
              </w:rPr>
              <w:t>đập, hồ chứa thủy điện</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961" w:type="dxa"/>
          </w:tcPr>
          <w:p w:rsidR="00F462AF" w:rsidRPr="00302B2A" w:rsidRDefault="00F462AF" w:rsidP="00916B02">
            <w:pPr>
              <w:pStyle w:val="TableParagraph"/>
              <w:spacing w:before="140"/>
              <w:ind w:left="9"/>
              <w:rPr>
                <w:sz w:val="24"/>
              </w:rPr>
            </w:pPr>
            <w:r w:rsidRPr="00302B2A">
              <w:rPr>
                <w:sz w:val="24"/>
              </w:rPr>
              <w:t>0</w:t>
            </w:r>
          </w:p>
        </w:tc>
        <w:tc>
          <w:tcPr>
            <w:tcW w:w="922" w:type="dxa"/>
          </w:tcPr>
          <w:p w:rsidR="00F462AF" w:rsidRPr="00302B2A" w:rsidRDefault="00F462AF" w:rsidP="00916B02">
            <w:pPr>
              <w:pStyle w:val="TableParagraph"/>
              <w:spacing w:before="140"/>
              <w:ind w:right="848"/>
              <w:rPr>
                <w:sz w:val="24"/>
              </w:rPr>
            </w:pPr>
            <w:r w:rsidRPr="00302B2A">
              <w:rPr>
                <w:sz w:val="24"/>
              </w:rPr>
              <w:t>0</w:t>
            </w:r>
          </w:p>
        </w:tc>
        <w:tc>
          <w:tcPr>
            <w:tcW w:w="1204" w:type="dxa"/>
          </w:tcPr>
          <w:p w:rsidR="00F462AF" w:rsidRPr="00302B2A" w:rsidRDefault="00F462AF" w:rsidP="00916B02">
            <w:pPr>
              <w:pStyle w:val="TableParagraph"/>
              <w:spacing w:before="140"/>
              <w:ind w:left="20"/>
              <w:rPr>
                <w:sz w:val="24"/>
              </w:rPr>
            </w:pPr>
            <w:r w:rsidRPr="00302B2A">
              <w:rPr>
                <w:sz w:val="24"/>
              </w:rPr>
              <w:t>0</w:t>
            </w:r>
          </w:p>
        </w:tc>
        <w:tc>
          <w:tcPr>
            <w:tcW w:w="1210" w:type="dxa"/>
          </w:tcPr>
          <w:p w:rsidR="00F462AF" w:rsidRPr="00302B2A" w:rsidRDefault="00F462AF" w:rsidP="00916B02">
            <w:pPr>
              <w:pStyle w:val="TableParagraph"/>
              <w:spacing w:before="140"/>
              <w:ind w:left="21"/>
              <w:rPr>
                <w:sz w:val="24"/>
              </w:rPr>
            </w:pPr>
            <w:r w:rsidRPr="00302B2A">
              <w:rPr>
                <w:sz w:val="24"/>
              </w:rPr>
              <w:t>0</w:t>
            </w:r>
          </w:p>
        </w:tc>
        <w:tc>
          <w:tcPr>
            <w:tcW w:w="882" w:type="dxa"/>
          </w:tcPr>
          <w:p w:rsidR="00F462AF" w:rsidRPr="00302B2A" w:rsidRDefault="00F462AF" w:rsidP="00916B02">
            <w:pPr>
              <w:pStyle w:val="TableParagraph"/>
              <w:spacing w:before="140"/>
              <w:ind w:left="26"/>
              <w:rPr>
                <w:sz w:val="24"/>
              </w:rPr>
            </w:pPr>
            <w:r w:rsidRPr="00302B2A">
              <w:rPr>
                <w:sz w:val="24"/>
              </w:rPr>
              <w:t>0</w:t>
            </w:r>
          </w:p>
        </w:tc>
        <w:tc>
          <w:tcPr>
            <w:tcW w:w="1002" w:type="dxa"/>
          </w:tcPr>
          <w:p w:rsidR="00F462AF" w:rsidRPr="00302B2A" w:rsidRDefault="00F462AF" w:rsidP="00916B02">
            <w:pPr>
              <w:pStyle w:val="TableParagraph"/>
              <w:spacing w:before="140"/>
              <w:ind w:right="328"/>
              <w:rPr>
                <w:sz w:val="24"/>
              </w:rPr>
            </w:pPr>
            <w:r w:rsidRPr="00302B2A">
              <w:rPr>
                <w:sz w:val="24"/>
              </w:rPr>
              <w:t>0</w:t>
            </w:r>
          </w:p>
        </w:tc>
        <w:tc>
          <w:tcPr>
            <w:tcW w:w="892" w:type="dxa"/>
          </w:tcPr>
          <w:p w:rsidR="00F462AF" w:rsidRPr="00302B2A" w:rsidRDefault="00F462AF" w:rsidP="00916B02">
            <w:pPr>
              <w:pStyle w:val="TableParagraph"/>
              <w:spacing w:before="140"/>
              <w:ind w:left="36"/>
              <w:rPr>
                <w:sz w:val="24"/>
              </w:rPr>
            </w:pPr>
            <w:r w:rsidRPr="00302B2A">
              <w:rPr>
                <w:sz w:val="24"/>
              </w:rPr>
              <w:t>0</w:t>
            </w:r>
          </w:p>
        </w:tc>
        <w:tc>
          <w:tcPr>
            <w:tcW w:w="1137" w:type="dxa"/>
          </w:tcPr>
          <w:p w:rsidR="00F462AF" w:rsidRPr="00302B2A" w:rsidRDefault="00F462AF" w:rsidP="00916B02">
            <w:pPr>
              <w:pStyle w:val="TableParagraph"/>
              <w:spacing w:before="140"/>
              <w:ind w:left="41"/>
              <w:rPr>
                <w:sz w:val="24"/>
              </w:rPr>
            </w:pPr>
            <w:r w:rsidRPr="00302B2A">
              <w:rPr>
                <w:sz w:val="24"/>
              </w:rPr>
              <w:t>0</w:t>
            </w:r>
          </w:p>
        </w:tc>
        <w:tc>
          <w:tcPr>
            <w:tcW w:w="1114" w:type="dxa"/>
          </w:tcPr>
          <w:p w:rsidR="00F462AF" w:rsidRPr="00302B2A" w:rsidRDefault="00F462AF" w:rsidP="00916B02">
            <w:pPr>
              <w:pStyle w:val="TableParagraph"/>
              <w:spacing w:before="140"/>
              <w:ind w:left="45"/>
              <w:rPr>
                <w:sz w:val="24"/>
              </w:rPr>
            </w:pPr>
            <w:r w:rsidRPr="00302B2A">
              <w:rPr>
                <w:sz w:val="24"/>
              </w:rPr>
              <w:t>0</w:t>
            </w:r>
          </w:p>
        </w:tc>
        <w:tc>
          <w:tcPr>
            <w:tcW w:w="854"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ind w:left="129"/>
              <w:rPr>
                <w:sz w:val="24"/>
              </w:rPr>
            </w:pPr>
            <w:r w:rsidRPr="00302B2A">
              <w:rPr>
                <w:sz w:val="24"/>
              </w:rPr>
              <w:t>16</w:t>
            </w:r>
          </w:p>
        </w:tc>
        <w:tc>
          <w:tcPr>
            <w:tcW w:w="2363" w:type="dxa"/>
          </w:tcPr>
          <w:p w:rsidR="00F462AF" w:rsidRPr="00302B2A" w:rsidRDefault="00F462AF" w:rsidP="00916B02">
            <w:pPr>
              <w:pStyle w:val="TableParagraph"/>
              <w:spacing w:before="164"/>
              <w:ind w:left="6"/>
              <w:rPr>
                <w:sz w:val="24"/>
              </w:rPr>
            </w:pPr>
            <w:r w:rsidRPr="00302B2A">
              <w:rPr>
                <w:sz w:val="24"/>
              </w:rPr>
              <w:t>Văn hóa - thể thao</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848"/>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ind w:left="129"/>
              <w:rPr>
                <w:sz w:val="24"/>
              </w:rPr>
            </w:pPr>
            <w:r w:rsidRPr="00302B2A">
              <w:rPr>
                <w:sz w:val="24"/>
              </w:rPr>
              <w:t>17</w:t>
            </w:r>
          </w:p>
        </w:tc>
        <w:tc>
          <w:tcPr>
            <w:tcW w:w="2363" w:type="dxa"/>
          </w:tcPr>
          <w:p w:rsidR="00F462AF" w:rsidRPr="00302B2A" w:rsidRDefault="00F462AF" w:rsidP="00916B02">
            <w:pPr>
              <w:pStyle w:val="TableParagraph"/>
              <w:spacing w:before="164"/>
              <w:ind w:left="67"/>
              <w:rPr>
                <w:sz w:val="24"/>
              </w:rPr>
            </w:pPr>
            <w:r w:rsidRPr="00302B2A">
              <w:rPr>
                <w:sz w:val="24"/>
              </w:rPr>
              <w:t>Khiếu nại, tố cáo</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848"/>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ind w:left="129"/>
              <w:rPr>
                <w:sz w:val="24"/>
              </w:rPr>
            </w:pPr>
            <w:r w:rsidRPr="00302B2A">
              <w:rPr>
                <w:sz w:val="24"/>
              </w:rPr>
              <w:t>18</w:t>
            </w:r>
          </w:p>
        </w:tc>
        <w:tc>
          <w:tcPr>
            <w:tcW w:w="2363" w:type="dxa"/>
          </w:tcPr>
          <w:p w:rsidR="00F462AF" w:rsidRPr="00302B2A" w:rsidRDefault="00F462AF" w:rsidP="00916B02">
            <w:pPr>
              <w:pStyle w:val="TableParagraph"/>
              <w:spacing w:before="25"/>
              <w:ind w:left="6" w:right="68" w:firstLine="60"/>
              <w:rPr>
                <w:sz w:val="24"/>
              </w:rPr>
            </w:pPr>
            <w:r w:rsidRPr="00302B2A">
              <w:rPr>
                <w:sz w:val="24"/>
              </w:rPr>
              <w:t>Phòng, chống tham nhũng</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848"/>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8"/>
        </w:trPr>
        <w:tc>
          <w:tcPr>
            <w:tcW w:w="709" w:type="dxa"/>
          </w:tcPr>
          <w:p w:rsidR="00F462AF" w:rsidRPr="00302B2A" w:rsidRDefault="00F462AF" w:rsidP="00916B02">
            <w:pPr>
              <w:pStyle w:val="TableParagraph"/>
              <w:ind w:left="129"/>
              <w:rPr>
                <w:sz w:val="24"/>
              </w:rPr>
            </w:pPr>
            <w:r w:rsidRPr="00302B2A">
              <w:rPr>
                <w:sz w:val="24"/>
              </w:rPr>
              <w:t>19</w:t>
            </w:r>
          </w:p>
        </w:tc>
        <w:tc>
          <w:tcPr>
            <w:tcW w:w="2363" w:type="dxa"/>
          </w:tcPr>
          <w:p w:rsidR="00F462AF" w:rsidRPr="00302B2A" w:rsidRDefault="00F462AF" w:rsidP="00916B02">
            <w:pPr>
              <w:pStyle w:val="TableParagraph"/>
              <w:spacing w:before="27"/>
              <w:ind w:left="6" w:right="235" w:firstLine="60"/>
              <w:rPr>
                <w:sz w:val="24"/>
              </w:rPr>
            </w:pPr>
            <w:r w:rsidRPr="00302B2A">
              <w:rPr>
                <w:sz w:val="24"/>
              </w:rPr>
              <w:t>Bảo vệ chăm sóc trẻ em</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344"/>
              <w:jc w:val="left"/>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6"/>
        </w:trPr>
        <w:tc>
          <w:tcPr>
            <w:tcW w:w="709" w:type="dxa"/>
          </w:tcPr>
          <w:p w:rsidR="00F462AF" w:rsidRPr="00302B2A" w:rsidRDefault="00F462AF" w:rsidP="00916B02">
            <w:pPr>
              <w:pStyle w:val="TableParagraph"/>
              <w:spacing w:before="140"/>
              <w:ind w:left="129"/>
              <w:rPr>
                <w:sz w:val="24"/>
              </w:rPr>
            </w:pPr>
            <w:r w:rsidRPr="00302B2A">
              <w:rPr>
                <w:sz w:val="24"/>
              </w:rPr>
              <w:t>20</w:t>
            </w:r>
          </w:p>
        </w:tc>
        <w:tc>
          <w:tcPr>
            <w:tcW w:w="2363" w:type="dxa"/>
          </w:tcPr>
          <w:p w:rsidR="00F462AF" w:rsidRPr="00302B2A" w:rsidRDefault="00F462AF" w:rsidP="00916B02">
            <w:pPr>
              <w:pStyle w:val="TableParagraph"/>
              <w:spacing w:before="25"/>
              <w:ind w:left="6" w:right="28"/>
              <w:rPr>
                <w:sz w:val="24"/>
              </w:rPr>
            </w:pPr>
            <w:r w:rsidRPr="00302B2A">
              <w:rPr>
                <w:sz w:val="24"/>
              </w:rPr>
              <w:t>Phòng chống tệ nạn xã hội</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961" w:type="dxa"/>
          </w:tcPr>
          <w:p w:rsidR="00F462AF" w:rsidRPr="00302B2A" w:rsidRDefault="00F462AF" w:rsidP="00916B02">
            <w:pPr>
              <w:pStyle w:val="TableParagraph"/>
              <w:spacing w:before="140"/>
              <w:ind w:left="9"/>
              <w:rPr>
                <w:sz w:val="24"/>
              </w:rPr>
            </w:pPr>
            <w:r w:rsidRPr="00302B2A">
              <w:rPr>
                <w:sz w:val="24"/>
              </w:rPr>
              <w:t>0</w:t>
            </w:r>
          </w:p>
        </w:tc>
        <w:tc>
          <w:tcPr>
            <w:tcW w:w="922" w:type="dxa"/>
          </w:tcPr>
          <w:p w:rsidR="00F462AF" w:rsidRPr="00302B2A" w:rsidRDefault="00F462AF" w:rsidP="00916B02">
            <w:pPr>
              <w:pStyle w:val="TableParagraph"/>
              <w:spacing w:before="140"/>
              <w:ind w:right="848"/>
              <w:rPr>
                <w:sz w:val="24"/>
              </w:rPr>
            </w:pPr>
            <w:r w:rsidRPr="00302B2A">
              <w:rPr>
                <w:sz w:val="24"/>
              </w:rPr>
              <w:t>0</w:t>
            </w:r>
          </w:p>
        </w:tc>
        <w:tc>
          <w:tcPr>
            <w:tcW w:w="1204" w:type="dxa"/>
          </w:tcPr>
          <w:p w:rsidR="00F462AF" w:rsidRPr="00302B2A" w:rsidRDefault="00F462AF" w:rsidP="00916B02">
            <w:pPr>
              <w:pStyle w:val="TableParagraph"/>
              <w:spacing w:before="140"/>
              <w:ind w:left="20"/>
              <w:rPr>
                <w:sz w:val="24"/>
              </w:rPr>
            </w:pPr>
            <w:r w:rsidRPr="00302B2A">
              <w:rPr>
                <w:sz w:val="24"/>
              </w:rPr>
              <w:t>0</w:t>
            </w:r>
          </w:p>
        </w:tc>
        <w:tc>
          <w:tcPr>
            <w:tcW w:w="1210" w:type="dxa"/>
          </w:tcPr>
          <w:p w:rsidR="00F462AF" w:rsidRPr="00302B2A" w:rsidRDefault="00F462AF" w:rsidP="00916B02">
            <w:pPr>
              <w:pStyle w:val="TableParagraph"/>
              <w:spacing w:before="140"/>
              <w:ind w:left="21"/>
              <w:rPr>
                <w:sz w:val="24"/>
              </w:rPr>
            </w:pPr>
            <w:r w:rsidRPr="00302B2A">
              <w:rPr>
                <w:sz w:val="24"/>
              </w:rPr>
              <w:t>0</w:t>
            </w:r>
          </w:p>
        </w:tc>
        <w:tc>
          <w:tcPr>
            <w:tcW w:w="882" w:type="dxa"/>
          </w:tcPr>
          <w:p w:rsidR="00F462AF" w:rsidRPr="00302B2A" w:rsidRDefault="00F462AF" w:rsidP="00916B02">
            <w:pPr>
              <w:pStyle w:val="TableParagraph"/>
              <w:spacing w:before="140"/>
              <w:ind w:left="26"/>
              <w:rPr>
                <w:sz w:val="24"/>
              </w:rPr>
            </w:pPr>
            <w:r w:rsidRPr="00302B2A">
              <w:rPr>
                <w:sz w:val="24"/>
              </w:rPr>
              <w:t>0</w:t>
            </w:r>
          </w:p>
        </w:tc>
        <w:tc>
          <w:tcPr>
            <w:tcW w:w="1002" w:type="dxa"/>
          </w:tcPr>
          <w:p w:rsidR="00F462AF" w:rsidRPr="00302B2A" w:rsidRDefault="00F462AF" w:rsidP="00916B02">
            <w:pPr>
              <w:pStyle w:val="TableParagraph"/>
              <w:spacing w:before="140"/>
              <w:ind w:right="328"/>
              <w:rPr>
                <w:sz w:val="24"/>
              </w:rPr>
            </w:pPr>
            <w:r w:rsidRPr="00302B2A">
              <w:rPr>
                <w:sz w:val="24"/>
              </w:rPr>
              <w:t>0</w:t>
            </w:r>
          </w:p>
        </w:tc>
        <w:tc>
          <w:tcPr>
            <w:tcW w:w="892" w:type="dxa"/>
          </w:tcPr>
          <w:p w:rsidR="00F462AF" w:rsidRPr="00302B2A" w:rsidRDefault="00F462AF" w:rsidP="00916B02">
            <w:pPr>
              <w:pStyle w:val="TableParagraph"/>
              <w:spacing w:before="140"/>
              <w:ind w:left="36"/>
              <w:rPr>
                <w:sz w:val="24"/>
              </w:rPr>
            </w:pPr>
            <w:r w:rsidRPr="00302B2A">
              <w:rPr>
                <w:sz w:val="24"/>
              </w:rPr>
              <w:t>0</w:t>
            </w:r>
          </w:p>
        </w:tc>
        <w:tc>
          <w:tcPr>
            <w:tcW w:w="1137" w:type="dxa"/>
          </w:tcPr>
          <w:p w:rsidR="00F462AF" w:rsidRPr="00302B2A" w:rsidRDefault="00F462AF" w:rsidP="00916B02">
            <w:pPr>
              <w:pStyle w:val="TableParagraph"/>
              <w:spacing w:before="140"/>
              <w:ind w:left="41"/>
              <w:rPr>
                <w:sz w:val="24"/>
              </w:rPr>
            </w:pPr>
            <w:r w:rsidRPr="00302B2A">
              <w:rPr>
                <w:sz w:val="24"/>
              </w:rPr>
              <w:t>0</w:t>
            </w:r>
          </w:p>
        </w:tc>
        <w:tc>
          <w:tcPr>
            <w:tcW w:w="1114" w:type="dxa"/>
          </w:tcPr>
          <w:p w:rsidR="00F462AF" w:rsidRPr="00302B2A" w:rsidRDefault="00F462AF" w:rsidP="00916B02">
            <w:pPr>
              <w:pStyle w:val="TableParagraph"/>
              <w:spacing w:before="140"/>
              <w:ind w:left="45"/>
              <w:rPr>
                <w:sz w:val="24"/>
              </w:rPr>
            </w:pPr>
            <w:r w:rsidRPr="00302B2A">
              <w:rPr>
                <w:sz w:val="24"/>
              </w:rPr>
              <w:t>0</w:t>
            </w:r>
          </w:p>
        </w:tc>
        <w:tc>
          <w:tcPr>
            <w:tcW w:w="854"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spacing w:before="140"/>
              <w:ind w:left="129"/>
              <w:rPr>
                <w:sz w:val="24"/>
              </w:rPr>
            </w:pPr>
            <w:r w:rsidRPr="00302B2A">
              <w:rPr>
                <w:sz w:val="24"/>
              </w:rPr>
              <w:t>21</w:t>
            </w:r>
          </w:p>
        </w:tc>
        <w:tc>
          <w:tcPr>
            <w:tcW w:w="2363" w:type="dxa"/>
          </w:tcPr>
          <w:p w:rsidR="00F462AF" w:rsidRPr="00302B2A" w:rsidRDefault="00F462AF" w:rsidP="00916B02">
            <w:pPr>
              <w:pStyle w:val="TableParagraph"/>
              <w:spacing w:before="162"/>
              <w:ind w:left="67"/>
              <w:rPr>
                <w:sz w:val="24"/>
              </w:rPr>
            </w:pPr>
            <w:r w:rsidRPr="00302B2A">
              <w:rPr>
                <w:sz w:val="24"/>
              </w:rPr>
              <w:t>Phí bảo vệ môi trường</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961" w:type="dxa"/>
          </w:tcPr>
          <w:p w:rsidR="00F462AF" w:rsidRPr="00302B2A" w:rsidRDefault="00F462AF" w:rsidP="00916B02">
            <w:pPr>
              <w:pStyle w:val="TableParagraph"/>
              <w:spacing w:before="140"/>
              <w:ind w:left="9"/>
              <w:rPr>
                <w:sz w:val="24"/>
              </w:rPr>
            </w:pPr>
            <w:r w:rsidRPr="00302B2A">
              <w:rPr>
                <w:sz w:val="24"/>
              </w:rPr>
              <w:t>0</w:t>
            </w:r>
          </w:p>
        </w:tc>
        <w:tc>
          <w:tcPr>
            <w:tcW w:w="922" w:type="dxa"/>
          </w:tcPr>
          <w:p w:rsidR="00F462AF" w:rsidRPr="00302B2A" w:rsidRDefault="00F462AF" w:rsidP="00916B02">
            <w:pPr>
              <w:pStyle w:val="TableParagraph"/>
              <w:spacing w:before="140"/>
              <w:ind w:right="848"/>
              <w:rPr>
                <w:sz w:val="24"/>
              </w:rPr>
            </w:pPr>
            <w:r w:rsidRPr="00302B2A">
              <w:rPr>
                <w:sz w:val="24"/>
              </w:rPr>
              <w:t>0</w:t>
            </w:r>
          </w:p>
        </w:tc>
        <w:tc>
          <w:tcPr>
            <w:tcW w:w="1204" w:type="dxa"/>
          </w:tcPr>
          <w:p w:rsidR="00F462AF" w:rsidRPr="00302B2A" w:rsidRDefault="00F462AF" w:rsidP="00916B02">
            <w:pPr>
              <w:pStyle w:val="TableParagraph"/>
              <w:spacing w:before="140"/>
              <w:ind w:left="20"/>
              <w:rPr>
                <w:sz w:val="24"/>
              </w:rPr>
            </w:pPr>
            <w:r w:rsidRPr="00302B2A">
              <w:rPr>
                <w:sz w:val="24"/>
              </w:rPr>
              <w:t>0</w:t>
            </w:r>
          </w:p>
        </w:tc>
        <w:tc>
          <w:tcPr>
            <w:tcW w:w="1210" w:type="dxa"/>
          </w:tcPr>
          <w:p w:rsidR="00F462AF" w:rsidRPr="00302B2A" w:rsidRDefault="00F462AF" w:rsidP="00916B02">
            <w:pPr>
              <w:pStyle w:val="TableParagraph"/>
              <w:spacing w:before="140"/>
              <w:ind w:left="21"/>
              <w:rPr>
                <w:sz w:val="24"/>
              </w:rPr>
            </w:pPr>
            <w:r w:rsidRPr="00302B2A">
              <w:rPr>
                <w:sz w:val="24"/>
              </w:rPr>
              <w:t>0</w:t>
            </w:r>
          </w:p>
        </w:tc>
        <w:tc>
          <w:tcPr>
            <w:tcW w:w="882" w:type="dxa"/>
          </w:tcPr>
          <w:p w:rsidR="00F462AF" w:rsidRPr="00302B2A" w:rsidRDefault="00F462AF" w:rsidP="00916B02">
            <w:pPr>
              <w:pStyle w:val="TableParagraph"/>
              <w:spacing w:before="140"/>
              <w:ind w:left="26"/>
              <w:rPr>
                <w:sz w:val="24"/>
              </w:rPr>
            </w:pPr>
            <w:r w:rsidRPr="00302B2A">
              <w:rPr>
                <w:sz w:val="24"/>
              </w:rPr>
              <w:t>0</w:t>
            </w:r>
          </w:p>
        </w:tc>
        <w:tc>
          <w:tcPr>
            <w:tcW w:w="1002" w:type="dxa"/>
          </w:tcPr>
          <w:p w:rsidR="00F462AF" w:rsidRPr="00302B2A" w:rsidRDefault="00F462AF" w:rsidP="00916B02">
            <w:pPr>
              <w:pStyle w:val="TableParagraph"/>
              <w:spacing w:before="140"/>
              <w:ind w:right="328"/>
              <w:rPr>
                <w:sz w:val="24"/>
              </w:rPr>
            </w:pPr>
            <w:r w:rsidRPr="00302B2A">
              <w:rPr>
                <w:sz w:val="24"/>
              </w:rPr>
              <w:t>0</w:t>
            </w:r>
          </w:p>
        </w:tc>
        <w:tc>
          <w:tcPr>
            <w:tcW w:w="892" w:type="dxa"/>
          </w:tcPr>
          <w:p w:rsidR="00F462AF" w:rsidRPr="00302B2A" w:rsidRDefault="00F462AF" w:rsidP="00916B02">
            <w:pPr>
              <w:pStyle w:val="TableParagraph"/>
              <w:spacing w:before="140"/>
              <w:ind w:left="36"/>
              <w:rPr>
                <w:sz w:val="24"/>
              </w:rPr>
            </w:pPr>
            <w:r w:rsidRPr="00302B2A">
              <w:rPr>
                <w:sz w:val="24"/>
              </w:rPr>
              <w:t>0</w:t>
            </w:r>
          </w:p>
        </w:tc>
        <w:tc>
          <w:tcPr>
            <w:tcW w:w="1137" w:type="dxa"/>
          </w:tcPr>
          <w:p w:rsidR="00F462AF" w:rsidRPr="00302B2A" w:rsidRDefault="00F462AF" w:rsidP="00916B02">
            <w:pPr>
              <w:pStyle w:val="TableParagraph"/>
              <w:spacing w:before="140"/>
              <w:ind w:left="41"/>
              <w:rPr>
                <w:sz w:val="24"/>
              </w:rPr>
            </w:pPr>
            <w:r w:rsidRPr="00302B2A">
              <w:rPr>
                <w:sz w:val="24"/>
              </w:rPr>
              <w:t>0</w:t>
            </w:r>
          </w:p>
        </w:tc>
        <w:tc>
          <w:tcPr>
            <w:tcW w:w="1114" w:type="dxa"/>
          </w:tcPr>
          <w:p w:rsidR="00F462AF" w:rsidRPr="00302B2A" w:rsidRDefault="00F462AF" w:rsidP="00916B02">
            <w:pPr>
              <w:pStyle w:val="TableParagraph"/>
              <w:spacing w:before="140"/>
              <w:ind w:left="45"/>
              <w:rPr>
                <w:sz w:val="24"/>
              </w:rPr>
            </w:pPr>
            <w:r w:rsidRPr="00302B2A">
              <w:rPr>
                <w:sz w:val="24"/>
              </w:rPr>
              <w:t>0</w:t>
            </w:r>
          </w:p>
        </w:tc>
        <w:tc>
          <w:tcPr>
            <w:tcW w:w="854"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ind w:left="129"/>
              <w:rPr>
                <w:sz w:val="24"/>
              </w:rPr>
            </w:pPr>
            <w:r w:rsidRPr="00302B2A">
              <w:rPr>
                <w:sz w:val="24"/>
              </w:rPr>
              <w:t>22</w:t>
            </w:r>
          </w:p>
        </w:tc>
        <w:tc>
          <w:tcPr>
            <w:tcW w:w="2363" w:type="dxa"/>
          </w:tcPr>
          <w:p w:rsidR="00F462AF" w:rsidRPr="00302B2A" w:rsidRDefault="00F462AF" w:rsidP="00916B02">
            <w:pPr>
              <w:pStyle w:val="TableParagraph"/>
              <w:spacing w:before="164"/>
              <w:ind w:left="6"/>
              <w:rPr>
                <w:sz w:val="24"/>
              </w:rPr>
            </w:pPr>
            <w:r w:rsidRPr="00302B2A">
              <w:rPr>
                <w:sz w:val="24"/>
              </w:rPr>
              <w:t>Lĩnh vực Y tế</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848"/>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5"/>
        </w:trPr>
        <w:tc>
          <w:tcPr>
            <w:tcW w:w="709" w:type="dxa"/>
          </w:tcPr>
          <w:p w:rsidR="00F462AF" w:rsidRPr="00302B2A" w:rsidRDefault="00F462AF" w:rsidP="00916B02">
            <w:pPr>
              <w:pStyle w:val="TableParagraph"/>
              <w:ind w:left="129"/>
              <w:rPr>
                <w:sz w:val="24"/>
              </w:rPr>
            </w:pPr>
            <w:r w:rsidRPr="00302B2A">
              <w:rPr>
                <w:sz w:val="24"/>
              </w:rPr>
              <w:t>23</w:t>
            </w:r>
          </w:p>
        </w:tc>
        <w:tc>
          <w:tcPr>
            <w:tcW w:w="2363" w:type="dxa"/>
          </w:tcPr>
          <w:p w:rsidR="00F462AF" w:rsidRPr="00302B2A" w:rsidRDefault="00F462AF" w:rsidP="00916B02">
            <w:pPr>
              <w:pStyle w:val="TableParagraph"/>
              <w:spacing w:before="47"/>
              <w:ind w:left="6"/>
              <w:rPr>
                <w:sz w:val="24"/>
              </w:rPr>
            </w:pPr>
            <w:r w:rsidRPr="00302B2A">
              <w:rPr>
                <w:sz w:val="24"/>
              </w:rPr>
              <w:t>Thông báo thành lập Tổ hợp tác</w:t>
            </w:r>
          </w:p>
        </w:tc>
        <w:tc>
          <w:tcPr>
            <w:tcW w:w="1212" w:type="dxa"/>
          </w:tcPr>
          <w:p w:rsidR="00F462AF" w:rsidRPr="00302B2A" w:rsidRDefault="00F462AF" w:rsidP="00916B02">
            <w:pPr>
              <w:pStyle w:val="TableParagraph"/>
              <w:ind w:left="10"/>
              <w:rPr>
                <w:sz w:val="24"/>
              </w:rPr>
            </w:pPr>
            <w:r w:rsidRPr="00302B2A">
              <w:rPr>
                <w:sz w:val="24"/>
              </w:rPr>
              <w:t>0</w:t>
            </w:r>
          </w:p>
        </w:tc>
        <w:tc>
          <w:tcPr>
            <w:tcW w:w="961" w:type="dxa"/>
          </w:tcPr>
          <w:p w:rsidR="00F462AF" w:rsidRPr="00302B2A" w:rsidRDefault="00F462AF" w:rsidP="00916B02">
            <w:pPr>
              <w:pStyle w:val="TableParagraph"/>
              <w:ind w:left="9"/>
              <w:rPr>
                <w:sz w:val="24"/>
              </w:rPr>
            </w:pPr>
            <w:r w:rsidRPr="00302B2A">
              <w:rPr>
                <w:sz w:val="24"/>
              </w:rPr>
              <w:t>0</w:t>
            </w:r>
          </w:p>
        </w:tc>
        <w:tc>
          <w:tcPr>
            <w:tcW w:w="922" w:type="dxa"/>
          </w:tcPr>
          <w:p w:rsidR="00F462AF" w:rsidRPr="00302B2A" w:rsidRDefault="00F462AF" w:rsidP="00916B02">
            <w:pPr>
              <w:pStyle w:val="TableParagraph"/>
              <w:ind w:right="848"/>
              <w:jc w:val="left"/>
              <w:rPr>
                <w:sz w:val="24"/>
              </w:rPr>
            </w:pPr>
            <w:r w:rsidRPr="00302B2A">
              <w:rPr>
                <w:sz w:val="24"/>
              </w:rPr>
              <w:t>0</w:t>
            </w:r>
          </w:p>
        </w:tc>
        <w:tc>
          <w:tcPr>
            <w:tcW w:w="1204" w:type="dxa"/>
          </w:tcPr>
          <w:p w:rsidR="00F462AF" w:rsidRPr="00302B2A" w:rsidRDefault="00F462AF" w:rsidP="00916B02">
            <w:pPr>
              <w:pStyle w:val="TableParagraph"/>
              <w:ind w:left="20"/>
              <w:rPr>
                <w:sz w:val="24"/>
              </w:rPr>
            </w:pPr>
            <w:r w:rsidRPr="00302B2A">
              <w:rPr>
                <w:sz w:val="24"/>
              </w:rPr>
              <w:t>0</w:t>
            </w:r>
          </w:p>
        </w:tc>
        <w:tc>
          <w:tcPr>
            <w:tcW w:w="1210" w:type="dxa"/>
          </w:tcPr>
          <w:p w:rsidR="00F462AF" w:rsidRPr="00302B2A" w:rsidRDefault="00F462AF" w:rsidP="00916B02">
            <w:pPr>
              <w:pStyle w:val="TableParagraph"/>
              <w:ind w:left="21"/>
              <w:rPr>
                <w:sz w:val="24"/>
              </w:rPr>
            </w:pPr>
            <w:r w:rsidRPr="00302B2A">
              <w:rPr>
                <w:sz w:val="24"/>
              </w:rPr>
              <w:t>0</w:t>
            </w:r>
          </w:p>
        </w:tc>
        <w:tc>
          <w:tcPr>
            <w:tcW w:w="882" w:type="dxa"/>
          </w:tcPr>
          <w:p w:rsidR="00F462AF" w:rsidRPr="00302B2A" w:rsidRDefault="00F462AF" w:rsidP="00916B02">
            <w:pPr>
              <w:pStyle w:val="TableParagraph"/>
              <w:ind w:left="26"/>
              <w:rPr>
                <w:sz w:val="24"/>
              </w:rPr>
            </w:pPr>
            <w:r w:rsidRPr="00302B2A">
              <w:rPr>
                <w:sz w:val="24"/>
              </w:rPr>
              <w:t>0</w:t>
            </w:r>
          </w:p>
        </w:tc>
        <w:tc>
          <w:tcPr>
            <w:tcW w:w="1002" w:type="dxa"/>
          </w:tcPr>
          <w:p w:rsidR="00F462AF" w:rsidRPr="00302B2A" w:rsidRDefault="00F462AF" w:rsidP="00916B02">
            <w:pPr>
              <w:pStyle w:val="TableParagraph"/>
              <w:ind w:right="328"/>
              <w:rPr>
                <w:sz w:val="24"/>
              </w:rPr>
            </w:pPr>
            <w:r w:rsidRPr="00302B2A">
              <w:rPr>
                <w:sz w:val="24"/>
              </w:rPr>
              <w:t>0</w:t>
            </w:r>
          </w:p>
        </w:tc>
        <w:tc>
          <w:tcPr>
            <w:tcW w:w="892" w:type="dxa"/>
          </w:tcPr>
          <w:p w:rsidR="00F462AF" w:rsidRPr="00302B2A" w:rsidRDefault="00F462AF" w:rsidP="00916B02">
            <w:pPr>
              <w:pStyle w:val="TableParagraph"/>
              <w:ind w:left="36"/>
              <w:rPr>
                <w:sz w:val="24"/>
              </w:rPr>
            </w:pPr>
            <w:r w:rsidRPr="00302B2A">
              <w:rPr>
                <w:sz w:val="24"/>
              </w:rPr>
              <w:t>0</w:t>
            </w:r>
          </w:p>
        </w:tc>
        <w:tc>
          <w:tcPr>
            <w:tcW w:w="1137" w:type="dxa"/>
          </w:tcPr>
          <w:p w:rsidR="00F462AF" w:rsidRPr="00302B2A" w:rsidRDefault="00F462AF" w:rsidP="00916B02">
            <w:pPr>
              <w:pStyle w:val="TableParagraph"/>
              <w:ind w:left="41"/>
              <w:rPr>
                <w:sz w:val="24"/>
              </w:rPr>
            </w:pPr>
            <w:r w:rsidRPr="00302B2A">
              <w:rPr>
                <w:sz w:val="24"/>
              </w:rPr>
              <w:t>0</w:t>
            </w:r>
          </w:p>
        </w:tc>
        <w:tc>
          <w:tcPr>
            <w:tcW w:w="1114" w:type="dxa"/>
          </w:tcPr>
          <w:p w:rsidR="00F462AF" w:rsidRPr="00302B2A" w:rsidRDefault="00F462AF" w:rsidP="00916B02">
            <w:pPr>
              <w:pStyle w:val="TableParagraph"/>
              <w:ind w:left="45"/>
              <w:rPr>
                <w:sz w:val="24"/>
              </w:rPr>
            </w:pPr>
            <w:r w:rsidRPr="00302B2A">
              <w:rPr>
                <w:sz w:val="24"/>
              </w:rPr>
              <w:t>0</w:t>
            </w:r>
          </w:p>
        </w:tc>
        <w:tc>
          <w:tcPr>
            <w:tcW w:w="854" w:type="dxa"/>
          </w:tcPr>
          <w:p w:rsidR="00F462AF" w:rsidRPr="00302B2A" w:rsidRDefault="00F462AF" w:rsidP="00916B02">
            <w:pPr>
              <w:pStyle w:val="TableParagraph"/>
              <w:ind w:left="48"/>
              <w:rPr>
                <w:sz w:val="24"/>
              </w:rPr>
            </w:pPr>
            <w:r w:rsidRPr="00302B2A">
              <w:rPr>
                <w:sz w:val="24"/>
              </w:rPr>
              <w:t>0</w:t>
            </w:r>
          </w:p>
        </w:tc>
      </w:tr>
    </w:tbl>
    <w:p w:rsidR="00F462AF" w:rsidRPr="00302B2A" w:rsidRDefault="00F462AF" w:rsidP="00916B02">
      <w:pPr>
        <w:jc w:val="center"/>
        <w:sectPr w:rsidR="00F462AF" w:rsidRPr="00302B2A">
          <w:pgSz w:w="16850" w:h="11910" w:orient="landscape"/>
          <w:pgMar w:top="1100" w:right="900" w:bottom="280" w:left="920" w:header="720" w:footer="720" w:gutter="0"/>
          <w:cols w:space="720"/>
        </w:sectPr>
      </w:pPr>
    </w:p>
    <w:p w:rsidR="00F462AF" w:rsidRPr="00302B2A" w:rsidRDefault="00F462AF" w:rsidP="00916B02">
      <w:pPr>
        <w:pStyle w:val="BodyText"/>
        <w:spacing w:before="9"/>
        <w:ind w:left="0" w:firstLine="0"/>
        <w:jc w:val="center"/>
        <w:rPr>
          <w:i/>
          <w:sz w:val="13"/>
        </w:rPr>
      </w:pPr>
    </w:p>
    <w:tbl>
      <w:tblPr>
        <w:tblW w:w="146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476"/>
        <w:gridCol w:w="1212"/>
        <w:gridCol w:w="1056"/>
        <w:gridCol w:w="1063"/>
        <w:gridCol w:w="1016"/>
        <w:gridCol w:w="969"/>
        <w:gridCol w:w="1062"/>
        <w:gridCol w:w="1134"/>
        <w:gridCol w:w="1134"/>
        <w:gridCol w:w="995"/>
        <w:gridCol w:w="992"/>
        <w:gridCol w:w="782"/>
      </w:tblGrid>
      <w:tr w:rsidR="00F462AF" w:rsidRPr="00302B2A" w:rsidTr="005F6A7C">
        <w:trPr>
          <w:trHeight w:val="575"/>
        </w:trPr>
        <w:tc>
          <w:tcPr>
            <w:tcW w:w="710" w:type="dxa"/>
          </w:tcPr>
          <w:p w:rsidR="00F462AF" w:rsidRPr="00302B2A" w:rsidRDefault="00F462AF" w:rsidP="00916B02">
            <w:pPr>
              <w:pStyle w:val="TableParagraph"/>
              <w:spacing w:before="140"/>
              <w:ind w:left="-634" w:right="122" w:firstLine="634"/>
              <w:rPr>
                <w:sz w:val="24"/>
              </w:rPr>
            </w:pPr>
            <w:r w:rsidRPr="00302B2A">
              <w:rPr>
                <w:sz w:val="24"/>
              </w:rPr>
              <w:t>24</w:t>
            </w:r>
          </w:p>
        </w:tc>
        <w:tc>
          <w:tcPr>
            <w:tcW w:w="2476" w:type="dxa"/>
          </w:tcPr>
          <w:p w:rsidR="00F462AF" w:rsidRPr="00302B2A" w:rsidRDefault="00F462AF" w:rsidP="00916B02">
            <w:pPr>
              <w:pStyle w:val="TableParagraph"/>
              <w:spacing w:before="164"/>
              <w:ind w:left="67"/>
              <w:rPr>
                <w:sz w:val="24"/>
              </w:rPr>
            </w:pPr>
            <w:r w:rsidRPr="00302B2A">
              <w:rPr>
                <w:sz w:val="24"/>
              </w:rPr>
              <w:t>Trồng trọt</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1056" w:type="dxa"/>
          </w:tcPr>
          <w:p w:rsidR="00F462AF" w:rsidRPr="00302B2A" w:rsidRDefault="00F462AF" w:rsidP="00916B02">
            <w:pPr>
              <w:pStyle w:val="TableParagraph"/>
              <w:spacing w:before="140"/>
              <w:ind w:left="9"/>
              <w:rPr>
                <w:sz w:val="24"/>
              </w:rPr>
            </w:pPr>
            <w:r w:rsidRPr="00302B2A">
              <w:rPr>
                <w:sz w:val="24"/>
              </w:rPr>
              <w:t>0</w:t>
            </w:r>
          </w:p>
        </w:tc>
        <w:tc>
          <w:tcPr>
            <w:tcW w:w="1063" w:type="dxa"/>
          </w:tcPr>
          <w:p w:rsidR="00F462AF" w:rsidRPr="00302B2A" w:rsidRDefault="00F462AF" w:rsidP="00916B02">
            <w:pPr>
              <w:pStyle w:val="TableParagraph"/>
              <w:spacing w:before="140"/>
              <w:ind w:left="16"/>
              <w:rPr>
                <w:sz w:val="24"/>
              </w:rPr>
            </w:pPr>
            <w:r w:rsidRPr="00302B2A">
              <w:rPr>
                <w:sz w:val="24"/>
              </w:rPr>
              <w:t>0</w:t>
            </w:r>
          </w:p>
        </w:tc>
        <w:tc>
          <w:tcPr>
            <w:tcW w:w="1016" w:type="dxa"/>
          </w:tcPr>
          <w:p w:rsidR="00F462AF" w:rsidRPr="00302B2A" w:rsidRDefault="00F462AF" w:rsidP="00916B02">
            <w:pPr>
              <w:pStyle w:val="TableParagraph"/>
              <w:spacing w:before="140"/>
              <w:ind w:left="20"/>
              <w:rPr>
                <w:sz w:val="24"/>
              </w:rPr>
            </w:pPr>
            <w:r w:rsidRPr="00302B2A">
              <w:rPr>
                <w:sz w:val="24"/>
              </w:rPr>
              <w:t>0</w:t>
            </w:r>
          </w:p>
        </w:tc>
        <w:tc>
          <w:tcPr>
            <w:tcW w:w="969" w:type="dxa"/>
          </w:tcPr>
          <w:p w:rsidR="00F462AF" w:rsidRPr="00302B2A" w:rsidRDefault="00F462AF" w:rsidP="00916B02">
            <w:pPr>
              <w:pStyle w:val="TableParagraph"/>
              <w:spacing w:before="140"/>
              <w:ind w:left="21"/>
              <w:rPr>
                <w:sz w:val="24"/>
              </w:rPr>
            </w:pPr>
            <w:r w:rsidRPr="00302B2A">
              <w:rPr>
                <w:sz w:val="24"/>
              </w:rPr>
              <w:t>0</w:t>
            </w:r>
          </w:p>
        </w:tc>
        <w:tc>
          <w:tcPr>
            <w:tcW w:w="1062" w:type="dxa"/>
          </w:tcPr>
          <w:p w:rsidR="00F462AF" w:rsidRPr="00302B2A" w:rsidRDefault="00F462AF" w:rsidP="00916B02">
            <w:pPr>
              <w:pStyle w:val="TableParagraph"/>
              <w:spacing w:before="140"/>
              <w:ind w:left="26"/>
              <w:rPr>
                <w:sz w:val="24"/>
              </w:rPr>
            </w:pPr>
            <w:r w:rsidRPr="00302B2A">
              <w:rPr>
                <w:sz w:val="24"/>
              </w:rPr>
              <w:t>0</w:t>
            </w:r>
          </w:p>
        </w:tc>
        <w:tc>
          <w:tcPr>
            <w:tcW w:w="1134" w:type="dxa"/>
          </w:tcPr>
          <w:p w:rsidR="00F462AF" w:rsidRPr="00302B2A" w:rsidRDefault="00F462AF" w:rsidP="00916B02">
            <w:pPr>
              <w:pStyle w:val="TableParagraph"/>
              <w:spacing w:before="140"/>
              <w:ind w:left="31"/>
              <w:rPr>
                <w:sz w:val="24"/>
              </w:rPr>
            </w:pPr>
            <w:r w:rsidRPr="00302B2A">
              <w:rPr>
                <w:sz w:val="24"/>
              </w:rPr>
              <w:t>0</w:t>
            </w:r>
          </w:p>
        </w:tc>
        <w:tc>
          <w:tcPr>
            <w:tcW w:w="1134" w:type="dxa"/>
          </w:tcPr>
          <w:p w:rsidR="00F462AF" w:rsidRPr="00302B2A" w:rsidRDefault="00F462AF" w:rsidP="00916B02">
            <w:pPr>
              <w:pStyle w:val="TableParagraph"/>
              <w:spacing w:before="140"/>
              <w:ind w:left="36"/>
              <w:rPr>
                <w:sz w:val="24"/>
              </w:rPr>
            </w:pPr>
            <w:r w:rsidRPr="00302B2A">
              <w:rPr>
                <w:sz w:val="24"/>
              </w:rPr>
              <w:t>0</w:t>
            </w:r>
          </w:p>
        </w:tc>
        <w:tc>
          <w:tcPr>
            <w:tcW w:w="995" w:type="dxa"/>
          </w:tcPr>
          <w:p w:rsidR="00F462AF" w:rsidRPr="00302B2A" w:rsidRDefault="00F462AF" w:rsidP="00916B02">
            <w:pPr>
              <w:pStyle w:val="TableParagraph"/>
              <w:spacing w:before="140"/>
              <w:ind w:left="41"/>
              <w:rPr>
                <w:sz w:val="24"/>
              </w:rPr>
            </w:pPr>
            <w:r w:rsidRPr="00302B2A">
              <w:rPr>
                <w:sz w:val="24"/>
              </w:rPr>
              <w:t>0</w:t>
            </w:r>
          </w:p>
        </w:tc>
        <w:tc>
          <w:tcPr>
            <w:tcW w:w="992" w:type="dxa"/>
          </w:tcPr>
          <w:p w:rsidR="00F462AF" w:rsidRPr="00302B2A" w:rsidRDefault="00F462AF" w:rsidP="00916B02">
            <w:pPr>
              <w:pStyle w:val="TableParagraph"/>
              <w:spacing w:before="140"/>
              <w:ind w:left="45"/>
              <w:rPr>
                <w:sz w:val="24"/>
              </w:rPr>
            </w:pPr>
            <w:r w:rsidRPr="00302B2A">
              <w:rPr>
                <w:sz w:val="24"/>
              </w:rPr>
              <w:t>0</w:t>
            </w:r>
          </w:p>
        </w:tc>
        <w:tc>
          <w:tcPr>
            <w:tcW w:w="782"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5"/>
        </w:trPr>
        <w:tc>
          <w:tcPr>
            <w:tcW w:w="710" w:type="dxa"/>
          </w:tcPr>
          <w:p w:rsidR="00F462AF" w:rsidRPr="00302B2A" w:rsidRDefault="00F462AF" w:rsidP="00916B02">
            <w:pPr>
              <w:pStyle w:val="TableParagraph"/>
              <w:spacing w:before="140"/>
              <w:ind w:right="122"/>
              <w:rPr>
                <w:sz w:val="24"/>
              </w:rPr>
            </w:pPr>
            <w:r w:rsidRPr="00302B2A">
              <w:rPr>
                <w:sz w:val="24"/>
              </w:rPr>
              <w:t>25</w:t>
            </w:r>
          </w:p>
        </w:tc>
        <w:tc>
          <w:tcPr>
            <w:tcW w:w="2476" w:type="dxa"/>
          </w:tcPr>
          <w:p w:rsidR="00F462AF" w:rsidRPr="00302B2A" w:rsidRDefault="00F462AF" w:rsidP="00916B02">
            <w:pPr>
              <w:pStyle w:val="TableParagraph"/>
              <w:spacing w:before="26"/>
              <w:ind w:left="6" w:right="415" w:firstLine="60"/>
              <w:rPr>
                <w:sz w:val="24"/>
              </w:rPr>
            </w:pPr>
            <w:r w:rsidRPr="00302B2A">
              <w:rPr>
                <w:sz w:val="24"/>
              </w:rPr>
              <w:t>Quy hoạch xây dựng</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1056" w:type="dxa"/>
          </w:tcPr>
          <w:p w:rsidR="00F462AF" w:rsidRPr="00302B2A" w:rsidRDefault="00F462AF" w:rsidP="00916B02">
            <w:pPr>
              <w:pStyle w:val="TableParagraph"/>
              <w:spacing w:before="140"/>
              <w:ind w:left="9"/>
              <w:rPr>
                <w:sz w:val="24"/>
              </w:rPr>
            </w:pPr>
            <w:r w:rsidRPr="00302B2A">
              <w:rPr>
                <w:sz w:val="24"/>
              </w:rPr>
              <w:t>0</w:t>
            </w:r>
          </w:p>
        </w:tc>
        <w:tc>
          <w:tcPr>
            <w:tcW w:w="1063" w:type="dxa"/>
          </w:tcPr>
          <w:p w:rsidR="00F462AF" w:rsidRPr="00302B2A" w:rsidRDefault="00F462AF" w:rsidP="00916B02">
            <w:pPr>
              <w:pStyle w:val="TableParagraph"/>
              <w:spacing w:before="140"/>
              <w:ind w:left="16"/>
              <w:rPr>
                <w:sz w:val="24"/>
              </w:rPr>
            </w:pPr>
            <w:r w:rsidRPr="00302B2A">
              <w:rPr>
                <w:sz w:val="24"/>
              </w:rPr>
              <w:t>0</w:t>
            </w:r>
          </w:p>
        </w:tc>
        <w:tc>
          <w:tcPr>
            <w:tcW w:w="1016" w:type="dxa"/>
          </w:tcPr>
          <w:p w:rsidR="00F462AF" w:rsidRPr="00302B2A" w:rsidRDefault="00F462AF" w:rsidP="00916B02">
            <w:pPr>
              <w:pStyle w:val="TableParagraph"/>
              <w:spacing w:before="140"/>
              <w:ind w:left="20"/>
              <w:rPr>
                <w:sz w:val="24"/>
              </w:rPr>
            </w:pPr>
            <w:r w:rsidRPr="00302B2A">
              <w:rPr>
                <w:sz w:val="24"/>
              </w:rPr>
              <w:t>0</w:t>
            </w:r>
          </w:p>
        </w:tc>
        <w:tc>
          <w:tcPr>
            <w:tcW w:w="969" w:type="dxa"/>
          </w:tcPr>
          <w:p w:rsidR="00F462AF" w:rsidRPr="00302B2A" w:rsidRDefault="00F462AF" w:rsidP="00916B02">
            <w:pPr>
              <w:pStyle w:val="TableParagraph"/>
              <w:spacing w:before="140"/>
              <w:ind w:left="21"/>
              <w:rPr>
                <w:sz w:val="24"/>
              </w:rPr>
            </w:pPr>
            <w:r w:rsidRPr="00302B2A">
              <w:rPr>
                <w:sz w:val="24"/>
              </w:rPr>
              <w:t>0</w:t>
            </w:r>
          </w:p>
        </w:tc>
        <w:tc>
          <w:tcPr>
            <w:tcW w:w="1062" w:type="dxa"/>
          </w:tcPr>
          <w:p w:rsidR="00F462AF" w:rsidRPr="00302B2A" w:rsidRDefault="00F462AF" w:rsidP="00916B02">
            <w:pPr>
              <w:pStyle w:val="TableParagraph"/>
              <w:spacing w:before="140"/>
              <w:ind w:left="26"/>
              <w:rPr>
                <w:sz w:val="24"/>
              </w:rPr>
            </w:pPr>
            <w:r w:rsidRPr="00302B2A">
              <w:rPr>
                <w:sz w:val="24"/>
              </w:rPr>
              <w:t>0</w:t>
            </w:r>
          </w:p>
        </w:tc>
        <w:tc>
          <w:tcPr>
            <w:tcW w:w="1134" w:type="dxa"/>
          </w:tcPr>
          <w:p w:rsidR="00F462AF" w:rsidRPr="00302B2A" w:rsidRDefault="00F462AF" w:rsidP="00916B02">
            <w:pPr>
              <w:pStyle w:val="TableParagraph"/>
              <w:spacing w:before="140"/>
              <w:ind w:left="31"/>
              <w:rPr>
                <w:sz w:val="24"/>
              </w:rPr>
            </w:pPr>
            <w:r w:rsidRPr="00302B2A">
              <w:rPr>
                <w:sz w:val="24"/>
              </w:rPr>
              <w:t>0</w:t>
            </w:r>
          </w:p>
        </w:tc>
        <w:tc>
          <w:tcPr>
            <w:tcW w:w="1134" w:type="dxa"/>
          </w:tcPr>
          <w:p w:rsidR="00F462AF" w:rsidRPr="00302B2A" w:rsidRDefault="00F462AF" w:rsidP="00916B02">
            <w:pPr>
              <w:pStyle w:val="TableParagraph"/>
              <w:spacing w:before="140"/>
              <w:ind w:left="36"/>
              <w:rPr>
                <w:sz w:val="24"/>
              </w:rPr>
            </w:pPr>
            <w:r w:rsidRPr="00302B2A">
              <w:rPr>
                <w:sz w:val="24"/>
              </w:rPr>
              <w:t>0</w:t>
            </w:r>
          </w:p>
        </w:tc>
        <w:tc>
          <w:tcPr>
            <w:tcW w:w="995" w:type="dxa"/>
          </w:tcPr>
          <w:p w:rsidR="00F462AF" w:rsidRPr="00302B2A" w:rsidRDefault="00F462AF" w:rsidP="00916B02">
            <w:pPr>
              <w:pStyle w:val="TableParagraph"/>
              <w:spacing w:before="140"/>
              <w:ind w:left="41"/>
              <w:rPr>
                <w:sz w:val="24"/>
              </w:rPr>
            </w:pPr>
            <w:r w:rsidRPr="00302B2A">
              <w:rPr>
                <w:sz w:val="24"/>
              </w:rPr>
              <w:t>0</w:t>
            </w:r>
          </w:p>
        </w:tc>
        <w:tc>
          <w:tcPr>
            <w:tcW w:w="992" w:type="dxa"/>
          </w:tcPr>
          <w:p w:rsidR="00F462AF" w:rsidRPr="00302B2A" w:rsidRDefault="00F462AF" w:rsidP="00916B02">
            <w:pPr>
              <w:pStyle w:val="TableParagraph"/>
              <w:spacing w:before="140"/>
              <w:ind w:left="45"/>
              <w:rPr>
                <w:sz w:val="24"/>
              </w:rPr>
            </w:pPr>
            <w:r w:rsidRPr="00302B2A">
              <w:rPr>
                <w:sz w:val="24"/>
              </w:rPr>
              <w:t>0</w:t>
            </w:r>
          </w:p>
        </w:tc>
        <w:tc>
          <w:tcPr>
            <w:tcW w:w="782"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5"/>
        </w:trPr>
        <w:tc>
          <w:tcPr>
            <w:tcW w:w="710" w:type="dxa"/>
          </w:tcPr>
          <w:p w:rsidR="00F462AF" w:rsidRPr="00302B2A" w:rsidRDefault="00F462AF" w:rsidP="00916B02">
            <w:pPr>
              <w:pStyle w:val="TableParagraph"/>
              <w:ind w:right="122"/>
              <w:rPr>
                <w:sz w:val="24"/>
              </w:rPr>
            </w:pPr>
            <w:r w:rsidRPr="00302B2A">
              <w:rPr>
                <w:sz w:val="24"/>
              </w:rPr>
              <w:t>26</w:t>
            </w:r>
          </w:p>
        </w:tc>
        <w:tc>
          <w:tcPr>
            <w:tcW w:w="2476" w:type="dxa"/>
          </w:tcPr>
          <w:p w:rsidR="00F462AF" w:rsidRPr="00302B2A" w:rsidRDefault="00F462AF" w:rsidP="00916B02">
            <w:pPr>
              <w:pStyle w:val="TableParagraph"/>
              <w:spacing w:before="164"/>
              <w:ind w:left="67"/>
              <w:rPr>
                <w:sz w:val="24"/>
              </w:rPr>
            </w:pPr>
            <w:r w:rsidRPr="00302B2A">
              <w:rPr>
                <w:sz w:val="24"/>
              </w:rPr>
              <w:t>Dân quân tự vệ</w:t>
            </w:r>
          </w:p>
        </w:tc>
        <w:tc>
          <w:tcPr>
            <w:tcW w:w="1212" w:type="dxa"/>
          </w:tcPr>
          <w:p w:rsidR="00F462AF" w:rsidRPr="00302B2A" w:rsidRDefault="00F462AF" w:rsidP="00916B02">
            <w:pPr>
              <w:pStyle w:val="TableParagraph"/>
              <w:ind w:left="10"/>
              <w:rPr>
                <w:sz w:val="24"/>
              </w:rPr>
            </w:pPr>
            <w:r w:rsidRPr="00302B2A">
              <w:rPr>
                <w:sz w:val="24"/>
              </w:rPr>
              <w:t>0</w:t>
            </w:r>
          </w:p>
        </w:tc>
        <w:tc>
          <w:tcPr>
            <w:tcW w:w="1056" w:type="dxa"/>
          </w:tcPr>
          <w:p w:rsidR="00F462AF" w:rsidRPr="00302B2A" w:rsidRDefault="00F462AF" w:rsidP="00916B02">
            <w:pPr>
              <w:pStyle w:val="TableParagraph"/>
              <w:ind w:left="9"/>
              <w:rPr>
                <w:sz w:val="24"/>
              </w:rPr>
            </w:pPr>
            <w:r w:rsidRPr="00302B2A">
              <w:rPr>
                <w:sz w:val="24"/>
              </w:rPr>
              <w:t>0</w:t>
            </w:r>
          </w:p>
        </w:tc>
        <w:tc>
          <w:tcPr>
            <w:tcW w:w="1063" w:type="dxa"/>
          </w:tcPr>
          <w:p w:rsidR="00F462AF" w:rsidRPr="00302B2A" w:rsidRDefault="00F462AF" w:rsidP="00916B02">
            <w:pPr>
              <w:pStyle w:val="TableParagraph"/>
              <w:ind w:left="16"/>
              <w:rPr>
                <w:sz w:val="24"/>
              </w:rPr>
            </w:pPr>
            <w:r w:rsidRPr="00302B2A">
              <w:rPr>
                <w:sz w:val="24"/>
              </w:rPr>
              <w:t>0</w:t>
            </w:r>
          </w:p>
        </w:tc>
        <w:tc>
          <w:tcPr>
            <w:tcW w:w="1016" w:type="dxa"/>
          </w:tcPr>
          <w:p w:rsidR="00F462AF" w:rsidRPr="00302B2A" w:rsidRDefault="00F462AF" w:rsidP="00916B02">
            <w:pPr>
              <w:pStyle w:val="TableParagraph"/>
              <w:ind w:left="20"/>
              <w:rPr>
                <w:sz w:val="24"/>
              </w:rPr>
            </w:pPr>
            <w:r w:rsidRPr="00302B2A">
              <w:rPr>
                <w:sz w:val="24"/>
              </w:rPr>
              <w:t>0</w:t>
            </w:r>
          </w:p>
        </w:tc>
        <w:tc>
          <w:tcPr>
            <w:tcW w:w="969" w:type="dxa"/>
          </w:tcPr>
          <w:p w:rsidR="00F462AF" w:rsidRPr="00302B2A" w:rsidRDefault="00F462AF" w:rsidP="00916B02">
            <w:pPr>
              <w:pStyle w:val="TableParagraph"/>
              <w:ind w:left="21"/>
              <w:rPr>
                <w:sz w:val="24"/>
              </w:rPr>
            </w:pPr>
            <w:r w:rsidRPr="00302B2A">
              <w:rPr>
                <w:sz w:val="24"/>
              </w:rPr>
              <w:t>0</w:t>
            </w:r>
          </w:p>
        </w:tc>
        <w:tc>
          <w:tcPr>
            <w:tcW w:w="1062" w:type="dxa"/>
          </w:tcPr>
          <w:p w:rsidR="00F462AF" w:rsidRPr="00302B2A" w:rsidRDefault="00F462AF" w:rsidP="00916B02">
            <w:pPr>
              <w:pStyle w:val="TableParagraph"/>
              <w:ind w:left="26"/>
              <w:rPr>
                <w:sz w:val="24"/>
              </w:rPr>
            </w:pPr>
            <w:r w:rsidRPr="00302B2A">
              <w:rPr>
                <w:sz w:val="24"/>
              </w:rPr>
              <w:t>0</w:t>
            </w:r>
          </w:p>
        </w:tc>
        <w:tc>
          <w:tcPr>
            <w:tcW w:w="1134" w:type="dxa"/>
          </w:tcPr>
          <w:p w:rsidR="00F462AF" w:rsidRPr="00302B2A" w:rsidRDefault="00F462AF" w:rsidP="00916B02">
            <w:pPr>
              <w:pStyle w:val="TableParagraph"/>
              <w:ind w:left="31"/>
              <w:rPr>
                <w:sz w:val="24"/>
              </w:rPr>
            </w:pPr>
            <w:r w:rsidRPr="00302B2A">
              <w:rPr>
                <w:sz w:val="24"/>
              </w:rPr>
              <w:t>0</w:t>
            </w:r>
          </w:p>
        </w:tc>
        <w:tc>
          <w:tcPr>
            <w:tcW w:w="1134" w:type="dxa"/>
          </w:tcPr>
          <w:p w:rsidR="00F462AF" w:rsidRPr="00302B2A" w:rsidRDefault="00F462AF" w:rsidP="00916B02">
            <w:pPr>
              <w:pStyle w:val="TableParagraph"/>
              <w:ind w:left="36"/>
              <w:rPr>
                <w:sz w:val="24"/>
              </w:rPr>
            </w:pPr>
            <w:r w:rsidRPr="00302B2A">
              <w:rPr>
                <w:sz w:val="24"/>
              </w:rPr>
              <w:t>0</w:t>
            </w:r>
          </w:p>
        </w:tc>
        <w:tc>
          <w:tcPr>
            <w:tcW w:w="995" w:type="dxa"/>
          </w:tcPr>
          <w:p w:rsidR="00F462AF" w:rsidRPr="00302B2A" w:rsidRDefault="00F462AF" w:rsidP="00916B02">
            <w:pPr>
              <w:pStyle w:val="TableParagraph"/>
              <w:ind w:left="41"/>
              <w:rPr>
                <w:sz w:val="24"/>
              </w:rPr>
            </w:pPr>
            <w:r w:rsidRPr="00302B2A">
              <w:rPr>
                <w:sz w:val="24"/>
              </w:rPr>
              <w:t>0</w:t>
            </w:r>
          </w:p>
        </w:tc>
        <w:tc>
          <w:tcPr>
            <w:tcW w:w="992" w:type="dxa"/>
          </w:tcPr>
          <w:p w:rsidR="00F462AF" w:rsidRPr="00302B2A" w:rsidRDefault="00F462AF" w:rsidP="00916B02">
            <w:pPr>
              <w:pStyle w:val="TableParagraph"/>
              <w:ind w:left="45"/>
              <w:rPr>
                <w:sz w:val="24"/>
              </w:rPr>
            </w:pPr>
            <w:r w:rsidRPr="00302B2A">
              <w:rPr>
                <w:sz w:val="24"/>
              </w:rPr>
              <w:t>0</w:t>
            </w:r>
          </w:p>
        </w:tc>
        <w:tc>
          <w:tcPr>
            <w:tcW w:w="782"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5"/>
        </w:trPr>
        <w:tc>
          <w:tcPr>
            <w:tcW w:w="710" w:type="dxa"/>
          </w:tcPr>
          <w:p w:rsidR="00F462AF" w:rsidRPr="00302B2A" w:rsidRDefault="00F462AF" w:rsidP="00916B02">
            <w:pPr>
              <w:pStyle w:val="TableParagraph"/>
              <w:ind w:right="122"/>
              <w:rPr>
                <w:sz w:val="24"/>
              </w:rPr>
            </w:pPr>
            <w:r w:rsidRPr="00302B2A">
              <w:rPr>
                <w:sz w:val="24"/>
              </w:rPr>
              <w:t>27</w:t>
            </w:r>
          </w:p>
        </w:tc>
        <w:tc>
          <w:tcPr>
            <w:tcW w:w="2476" w:type="dxa"/>
          </w:tcPr>
          <w:p w:rsidR="00F462AF" w:rsidRPr="00302B2A" w:rsidRDefault="00F462AF" w:rsidP="00916B02">
            <w:pPr>
              <w:pStyle w:val="TableParagraph"/>
              <w:spacing w:before="164"/>
              <w:ind w:left="67"/>
              <w:rPr>
                <w:sz w:val="24"/>
              </w:rPr>
            </w:pPr>
            <w:r w:rsidRPr="00302B2A">
              <w:rPr>
                <w:sz w:val="24"/>
              </w:rPr>
              <w:t>Nghĩa vụ quân sự</w:t>
            </w:r>
          </w:p>
        </w:tc>
        <w:tc>
          <w:tcPr>
            <w:tcW w:w="1212" w:type="dxa"/>
          </w:tcPr>
          <w:p w:rsidR="00F462AF" w:rsidRPr="00302B2A" w:rsidRDefault="00F462AF" w:rsidP="00916B02">
            <w:pPr>
              <w:pStyle w:val="TableParagraph"/>
              <w:ind w:left="10"/>
              <w:rPr>
                <w:sz w:val="24"/>
              </w:rPr>
            </w:pPr>
            <w:r w:rsidRPr="00302B2A">
              <w:rPr>
                <w:sz w:val="24"/>
              </w:rPr>
              <w:t>0</w:t>
            </w:r>
          </w:p>
        </w:tc>
        <w:tc>
          <w:tcPr>
            <w:tcW w:w="1056" w:type="dxa"/>
          </w:tcPr>
          <w:p w:rsidR="00F462AF" w:rsidRPr="00302B2A" w:rsidRDefault="00F462AF" w:rsidP="00916B02">
            <w:pPr>
              <w:pStyle w:val="TableParagraph"/>
              <w:ind w:left="9"/>
              <w:rPr>
                <w:sz w:val="24"/>
              </w:rPr>
            </w:pPr>
            <w:r w:rsidRPr="00302B2A">
              <w:rPr>
                <w:sz w:val="24"/>
              </w:rPr>
              <w:t>0</w:t>
            </w:r>
          </w:p>
        </w:tc>
        <w:tc>
          <w:tcPr>
            <w:tcW w:w="1063" w:type="dxa"/>
          </w:tcPr>
          <w:p w:rsidR="00F462AF" w:rsidRPr="00302B2A" w:rsidRDefault="00F462AF" w:rsidP="00916B02">
            <w:pPr>
              <w:pStyle w:val="TableParagraph"/>
              <w:ind w:left="16"/>
              <w:rPr>
                <w:sz w:val="24"/>
              </w:rPr>
            </w:pPr>
            <w:r w:rsidRPr="00302B2A">
              <w:rPr>
                <w:sz w:val="24"/>
              </w:rPr>
              <w:t>0</w:t>
            </w:r>
          </w:p>
        </w:tc>
        <w:tc>
          <w:tcPr>
            <w:tcW w:w="1016" w:type="dxa"/>
          </w:tcPr>
          <w:p w:rsidR="00F462AF" w:rsidRPr="00302B2A" w:rsidRDefault="00F462AF" w:rsidP="00916B02">
            <w:pPr>
              <w:pStyle w:val="TableParagraph"/>
              <w:ind w:left="20"/>
              <w:rPr>
                <w:sz w:val="24"/>
              </w:rPr>
            </w:pPr>
            <w:r w:rsidRPr="00302B2A">
              <w:rPr>
                <w:sz w:val="24"/>
              </w:rPr>
              <w:t>0</w:t>
            </w:r>
          </w:p>
        </w:tc>
        <w:tc>
          <w:tcPr>
            <w:tcW w:w="969" w:type="dxa"/>
          </w:tcPr>
          <w:p w:rsidR="00F462AF" w:rsidRPr="00302B2A" w:rsidRDefault="00F462AF" w:rsidP="00916B02">
            <w:pPr>
              <w:pStyle w:val="TableParagraph"/>
              <w:ind w:left="21"/>
              <w:rPr>
                <w:sz w:val="24"/>
              </w:rPr>
            </w:pPr>
            <w:r w:rsidRPr="00302B2A">
              <w:rPr>
                <w:sz w:val="24"/>
              </w:rPr>
              <w:t>0</w:t>
            </w:r>
          </w:p>
        </w:tc>
        <w:tc>
          <w:tcPr>
            <w:tcW w:w="1062" w:type="dxa"/>
          </w:tcPr>
          <w:p w:rsidR="00F462AF" w:rsidRPr="00302B2A" w:rsidRDefault="00F462AF" w:rsidP="00916B02">
            <w:pPr>
              <w:pStyle w:val="TableParagraph"/>
              <w:ind w:left="26"/>
              <w:rPr>
                <w:sz w:val="24"/>
              </w:rPr>
            </w:pPr>
            <w:r w:rsidRPr="00302B2A">
              <w:rPr>
                <w:sz w:val="24"/>
              </w:rPr>
              <w:t>0</w:t>
            </w:r>
          </w:p>
        </w:tc>
        <w:tc>
          <w:tcPr>
            <w:tcW w:w="1134" w:type="dxa"/>
          </w:tcPr>
          <w:p w:rsidR="00F462AF" w:rsidRPr="00302B2A" w:rsidRDefault="00F462AF" w:rsidP="00916B02">
            <w:pPr>
              <w:pStyle w:val="TableParagraph"/>
              <w:ind w:left="31"/>
              <w:rPr>
                <w:sz w:val="24"/>
              </w:rPr>
            </w:pPr>
            <w:r w:rsidRPr="00302B2A">
              <w:rPr>
                <w:sz w:val="24"/>
              </w:rPr>
              <w:t>0</w:t>
            </w:r>
          </w:p>
        </w:tc>
        <w:tc>
          <w:tcPr>
            <w:tcW w:w="1134" w:type="dxa"/>
          </w:tcPr>
          <w:p w:rsidR="00F462AF" w:rsidRPr="00302B2A" w:rsidRDefault="00F462AF" w:rsidP="00916B02">
            <w:pPr>
              <w:pStyle w:val="TableParagraph"/>
              <w:ind w:left="36"/>
              <w:rPr>
                <w:sz w:val="24"/>
              </w:rPr>
            </w:pPr>
            <w:r w:rsidRPr="00302B2A">
              <w:rPr>
                <w:sz w:val="24"/>
              </w:rPr>
              <w:t>0</w:t>
            </w:r>
          </w:p>
        </w:tc>
        <w:tc>
          <w:tcPr>
            <w:tcW w:w="995" w:type="dxa"/>
          </w:tcPr>
          <w:p w:rsidR="00F462AF" w:rsidRPr="00302B2A" w:rsidRDefault="00F462AF" w:rsidP="00916B02">
            <w:pPr>
              <w:pStyle w:val="TableParagraph"/>
              <w:ind w:left="41"/>
              <w:rPr>
                <w:sz w:val="24"/>
              </w:rPr>
            </w:pPr>
            <w:r w:rsidRPr="00302B2A">
              <w:rPr>
                <w:sz w:val="24"/>
              </w:rPr>
              <w:t>0</w:t>
            </w:r>
          </w:p>
        </w:tc>
        <w:tc>
          <w:tcPr>
            <w:tcW w:w="992" w:type="dxa"/>
          </w:tcPr>
          <w:p w:rsidR="00F462AF" w:rsidRPr="00302B2A" w:rsidRDefault="00F462AF" w:rsidP="00916B02">
            <w:pPr>
              <w:pStyle w:val="TableParagraph"/>
              <w:ind w:left="45"/>
              <w:rPr>
                <w:sz w:val="24"/>
              </w:rPr>
            </w:pPr>
            <w:r w:rsidRPr="00302B2A">
              <w:rPr>
                <w:sz w:val="24"/>
              </w:rPr>
              <w:t>0</w:t>
            </w:r>
          </w:p>
        </w:tc>
        <w:tc>
          <w:tcPr>
            <w:tcW w:w="782"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6"/>
        </w:trPr>
        <w:tc>
          <w:tcPr>
            <w:tcW w:w="710" w:type="dxa"/>
          </w:tcPr>
          <w:p w:rsidR="00F462AF" w:rsidRPr="00302B2A" w:rsidRDefault="00F462AF" w:rsidP="00916B02">
            <w:pPr>
              <w:pStyle w:val="TableParagraph"/>
              <w:ind w:right="122"/>
              <w:rPr>
                <w:sz w:val="24"/>
              </w:rPr>
            </w:pPr>
            <w:r w:rsidRPr="00302B2A">
              <w:rPr>
                <w:sz w:val="24"/>
              </w:rPr>
              <w:t>28</w:t>
            </w:r>
          </w:p>
        </w:tc>
        <w:tc>
          <w:tcPr>
            <w:tcW w:w="2476" w:type="dxa"/>
          </w:tcPr>
          <w:p w:rsidR="00F462AF" w:rsidRPr="00302B2A" w:rsidRDefault="00F462AF" w:rsidP="00916B02">
            <w:pPr>
              <w:pStyle w:val="TableParagraph"/>
              <w:spacing w:before="164"/>
              <w:ind w:left="67"/>
              <w:rPr>
                <w:sz w:val="24"/>
              </w:rPr>
            </w:pPr>
            <w:r w:rsidRPr="00302B2A">
              <w:rPr>
                <w:sz w:val="24"/>
              </w:rPr>
              <w:t>Thủy lợi</w:t>
            </w:r>
          </w:p>
        </w:tc>
        <w:tc>
          <w:tcPr>
            <w:tcW w:w="1212" w:type="dxa"/>
          </w:tcPr>
          <w:p w:rsidR="00F462AF" w:rsidRPr="00302B2A" w:rsidRDefault="00F462AF" w:rsidP="00916B02">
            <w:pPr>
              <w:pStyle w:val="TableParagraph"/>
              <w:ind w:left="10"/>
              <w:rPr>
                <w:sz w:val="24"/>
              </w:rPr>
            </w:pPr>
            <w:r w:rsidRPr="00302B2A">
              <w:rPr>
                <w:sz w:val="24"/>
              </w:rPr>
              <w:t>0</w:t>
            </w:r>
          </w:p>
        </w:tc>
        <w:tc>
          <w:tcPr>
            <w:tcW w:w="1056" w:type="dxa"/>
          </w:tcPr>
          <w:p w:rsidR="00F462AF" w:rsidRPr="00302B2A" w:rsidRDefault="00F462AF" w:rsidP="00916B02">
            <w:pPr>
              <w:pStyle w:val="TableParagraph"/>
              <w:ind w:left="9"/>
              <w:rPr>
                <w:sz w:val="24"/>
              </w:rPr>
            </w:pPr>
            <w:r w:rsidRPr="00302B2A">
              <w:rPr>
                <w:sz w:val="24"/>
              </w:rPr>
              <w:t>0</w:t>
            </w:r>
          </w:p>
        </w:tc>
        <w:tc>
          <w:tcPr>
            <w:tcW w:w="1063" w:type="dxa"/>
          </w:tcPr>
          <w:p w:rsidR="00F462AF" w:rsidRPr="00302B2A" w:rsidRDefault="00F462AF" w:rsidP="00916B02">
            <w:pPr>
              <w:pStyle w:val="TableParagraph"/>
              <w:ind w:left="16"/>
              <w:rPr>
                <w:sz w:val="24"/>
              </w:rPr>
            </w:pPr>
            <w:r w:rsidRPr="00302B2A">
              <w:rPr>
                <w:sz w:val="24"/>
              </w:rPr>
              <w:t>0</w:t>
            </w:r>
          </w:p>
        </w:tc>
        <w:tc>
          <w:tcPr>
            <w:tcW w:w="1016" w:type="dxa"/>
          </w:tcPr>
          <w:p w:rsidR="00F462AF" w:rsidRPr="00302B2A" w:rsidRDefault="00F462AF" w:rsidP="00916B02">
            <w:pPr>
              <w:pStyle w:val="TableParagraph"/>
              <w:ind w:left="20"/>
              <w:rPr>
                <w:sz w:val="24"/>
              </w:rPr>
            </w:pPr>
            <w:r w:rsidRPr="00302B2A">
              <w:rPr>
                <w:sz w:val="24"/>
              </w:rPr>
              <w:t>0</w:t>
            </w:r>
          </w:p>
        </w:tc>
        <w:tc>
          <w:tcPr>
            <w:tcW w:w="969" w:type="dxa"/>
          </w:tcPr>
          <w:p w:rsidR="00F462AF" w:rsidRPr="00302B2A" w:rsidRDefault="00F462AF" w:rsidP="00916B02">
            <w:pPr>
              <w:pStyle w:val="TableParagraph"/>
              <w:ind w:left="21"/>
              <w:rPr>
                <w:sz w:val="24"/>
              </w:rPr>
            </w:pPr>
            <w:r w:rsidRPr="00302B2A">
              <w:rPr>
                <w:sz w:val="24"/>
              </w:rPr>
              <w:t>0</w:t>
            </w:r>
          </w:p>
        </w:tc>
        <w:tc>
          <w:tcPr>
            <w:tcW w:w="1062" w:type="dxa"/>
          </w:tcPr>
          <w:p w:rsidR="00F462AF" w:rsidRPr="00302B2A" w:rsidRDefault="00F462AF" w:rsidP="00916B02">
            <w:pPr>
              <w:pStyle w:val="TableParagraph"/>
              <w:ind w:left="26"/>
              <w:rPr>
                <w:sz w:val="24"/>
              </w:rPr>
            </w:pPr>
            <w:r w:rsidRPr="00302B2A">
              <w:rPr>
                <w:sz w:val="24"/>
              </w:rPr>
              <w:t>0</w:t>
            </w:r>
          </w:p>
        </w:tc>
        <w:tc>
          <w:tcPr>
            <w:tcW w:w="1134" w:type="dxa"/>
          </w:tcPr>
          <w:p w:rsidR="00F462AF" w:rsidRPr="00302B2A" w:rsidRDefault="00F462AF" w:rsidP="00916B02">
            <w:pPr>
              <w:pStyle w:val="TableParagraph"/>
              <w:ind w:left="31"/>
              <w:rPr>
                <w:sz w:val="24"/>
              </w:rPr>
            </w:pPr>
            <w:r w:rsidRPr="00302B2A">
              <w:rPr>
                <w:sz w:val="24"/>
              </w:rPr>
              <w:t>0</w:t>
            </w:r>
          </w:p>
        </w:tc>
        <w:tc>
          <w:tcPr>
            <w:tcW w:w="1134" w:type="dxa"/>
          </w:tcPr>
          <w:p w:rsidR="00F462AF" w:rsidRPr="00302B2A" w:rsidRDefault="00F462AF" w:rsidP="00916B02">
            <w:pPr>
              <w:pStyle w:val="TableParagraph"/>
              <w:ind w:left="36"/>
              <w:rPr>
                <w:sz w:val="24"/>
              </w:rPr>
            </w:pPr>
            <w:r w:rsidRPr="00302B2A">
              <w:rPr>
                <w:sz w:val="24"/>
              </w:rPr>
              <w:t>0</w:t>
            </w:r>
          </w:p>
        </w:tc>
        <w:tc>
          <w:tcPr>
            <w:tcW w:w="995" w:type="dxa"/>
          </w:tcPr>
          <w:p w:rsidR="00F462AF" w:rsidRPr="00302B2A" w:rsidRDefault="00F462AF" w:rsidP="00916B02">
            <w:pPr>
              <w:pStyle w:val="TableParagraph"/>
              <w:ind w:left="41"/>
              <w:rPr>
                <w:sz w:val="24"/>
              </w:rPr>
            </w:pPr>
            <w:r w:rsidRPr="00302B2A">
              <w:rPr>
                <w:sz w:val="24"/>
              </w:rPr>
              <w:t>0</w:t>
            </w:r>
          </w:p>
        </w:tc>
        <w:tc>
          <w:tcPr>
            <w:tcW w:w="992" w:type="dxa"/>
          </w:tcPr>
          <w:p w:rsidR="00F462AF" w:rsidRPr="00302B2A" w:rsidRDefault="00F462AF" w:rsidP="00916B02">
            <w:pPr>
              <w:pStyle w:val="TableParagraph"/>
              <w:ind w:left="45"/>
              <w:rPr>
                <w:sz w:val="24"/>
              </w:rPr>
            </w:pPr>
            <w:r w:rsidRPr="00302B2A">
              <w:rPr>
                <w:sz w:val="24"/>
              </w:rPr>
              <w:t>0</w:t>
            </w:r>
          </w:p>
        </w:tc>
        <w:tc>
          <w:tcPr>
            <w:tcW w:w="782"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7"/>
        </w:trPr>
        <w:tc>
          <w:tcPr>
            <w:tcW w:w="710" w:type="dxa"/>
          </w:tcPr>
          <w:p w:rsidR="00F462AF" w:rsidRPr="00302B2A" w:rsidRDefault="00F462AF" w:rsidP="00916B02">
            <w:pPr>
              <w:pStyle w:val="TableParagraph"/>
              <w:ind w:right="122"/>
              <w:rPr>
                <w:sz w:val="24"/>
              </w:rPr>
            </w:pPr>
            <w:r w:rsidRPr="00302B2A">
              <w:rPr>
                <w:sz w:val="24"/>
              </w:rPr>
              <w:t>29</w:t>
            </w:r>
          </w:p>
        </w:tc>
        <w:tc>
          <w:tcPr>
            <w:tcW w:w="2476" w:type="dxa"/>
          </w:tcPr>
          <w:p w:rsidR="00F462AF" w:rsidRPr="00302B2A" w:rsidRDefault="00F462AF" w:rsidP="00916B02">
            <w:pPr>
              <w:pStyle w:val="TableParagraph"/>
              <w:spacing w:before="30"/>
              <w:ind w:left="67"/>
              <w:rPr>
                <w:sz w:val="24"/>
              </w:rPr>
            </w:pPr>
            <w:r w:rsidRPr="00302B2A">
              <w:rPr>
                <w:sz w:val="24"/>
              </w:rPr>
              <w:t>Chính sách</w:t>
            </w:r>
          </w:p>
        </w:tc>
        <w:tc>
          <w:tcPr>
            <w:tcW w:w="1212" w:type="dxa"/>
          </w:tcPr>
          <w:p w:rsidR="00F462AF" w:rsidRPr="00302B2A" w:rsidRDefault="00F462AF" w:rsidP="00916B02">
            <w:pPr>
              <w:pStyle w:val="TableParagraph"/>
              <w:ind w:left="10"/>
              <w:rPr>
                <w:sz w:val="24"/>
              </w:rPr>
            </w:pPr>
            <w:r w:rsidRPr="00302B2A">
              <w:rPr>
                <w:sz w:val="24"/>
              </w:rPr>
              <w:t>0</w:t>
            </w:r>
          </w:p>
        </w:tc>
        <w:tc>
          <w:tcPr>
            <w:tcW w:w="1056" w:type="dxa"/>
          </w:tcPr>
          <w:p w:rsidR="00F462AF" w:rsidRPr="00302B2A" w:rsidRDefault="00F462AF" w:rsidP="00916B02">
            <w:pPr>
              <w:pStyle w:val="TableParagraph"/>
              <w:ind w:left="9"/>
              <w:rPr>
                <w:sz w:val="24"/>
              </w:rPr>
            </w:pPr>
            <w:r w:rsidRPr="00302B2A">
              <w:rPr>
                <w:sz w:val="24"/>
              </w:rPr>
              <w:t>0</w:t>
            </w:r>
          </w:p>
        </w:tc>
        <w:tc>
          <w:tcPr>
            <w:tcW w:w="1063" w:type="dxa"/>
          </w:tcPr>
          <w:p w:rsidR="00F462AF" w:rsidRPr="00302B2A" w:rsidRDefault="00F462AF" w:rsidP="00916B02">
            <w:pPr>
              <w:pStyle w:val="TableParagraph"/>
              <w:ind w:left="16"/>
              <w:rPr>
                <w:sz w:val="24"/>
              </w:rPr>
            </w:pPr>
            <w:r w:rsidRPr="00302B2A">
              <w:rPr>
                <w:sz w:val="24"/>
              </w:rPr>
              <w:t>0</w:t>
            </w:r>
          </w:p>
        </w:tc>
        <w:tc>
          <w:tcPr>
            <w:tcW w:w="1016" w:type="dxa"/>
          </w:tcPr>
          <w:p w:rsidR="00F462AF" w:rsidRPr="00302B2A" w:rsidRDefault="00F462AF" w:rsidP="00916B02">
            <w:pPr>
              <w:pStyle w:val="TableParagraph"/>
              <w:ind w:left="20"/>
              <w:rPr>
                <w:sz w:val="24"/>
              </w:rPr>
            </w:pPr>
            <w:r w:rsidRPr="00302B2A">
              <w:rPr>
                <w:sz w:val="24"/>
              </w:rPr>
              <w:t>0</w:t>
            </w:r>
          </w:p>
        </w:tc>
        <w:tc>
          <w:tcPr>
            <w:tcW w:w="969" w:type="dxa"/>
          </w:tcPr>
          <w:p w:rsidR="00F462AF" w:rsidRPr="00302B2A" w:rsidRDefault="00F462AF" w:rsidP="00916B02">
            <w:pPr>
              <w:pStyle w:val="TableParagraph"/>
              <w:ind w:left="21"/>
              <w:rPr>
                <w:sz w:val="24"/>
              </w:rPr>
            </w:pPr>
            <w:r w:rsidRPr="00302B2A">
              <w:rPr>
                <w:sz w:val="24"/>
              </w:rPr>
              <w:t>0</w:t>
            </w:r>
          </w:p>
        </w:tc>
        <w:tc>
          <w:tcPr>
            <w:tcW w:w="1062" w:type="dxa"/>
          </w:tcPr>
          <w:p w:rsidR="00F462AF" w:rsidRPr="00302B2A" w:rsidRDefault="00F462AF" w:rsidP="00916B02">
            <w:pPr>
              <w:pStyle w:val="TableParagraph"/>
              <w:ind w:left="26"/>
              <w:rPr>
                <w:sz w:val="24"/>
              </w:rPr>
            </w:pPr>
            <w:r w:rsidRPr="00302B2A">
              <w:rPr>
                <w:sz w:val="24"/>
              </w:rPr>
              <w:t>0</w:t>
            </w:r>
          </w:p>
        </w:tc>
        <w:tc>
          <w:tcPr>
            <w:tcW w:w="1134" w:type="dxa"/>
          </w:tcPr>
          <w:p w:rsidR="00F462AF" w:rsidRPr="00302B2A" w:rsidRDefault="00F462AF" w:rsidP="00916B02">
            <w:pPr>
              <w:pStyle w:val="TableParagraph"/>
              <w:ind w:left="31"/>
              <w:rPr>
                <w:sz w:val="24"/>
              </w:rPr>
            </w:pPr>
            <w:r w:rsidRPr="00302B2A">
              <w:rPr>
                <w:sz w:val="24"/>
              </w:rPr>
              <w:t>0</w:t>
            </w:r>
          </w:p>
        </w:tc>
        <w:tc>
          <w:tcPr>
            <w:tcW w:w="1134" w:type="dxa"/>
          </w:tcPr>
          <w:p w:rsidR="00F462AF" w:rsidRPr="00302B2A" w:rsidRDefault="00F462AF" w:rsidP="00916B02">
            <w:pPr>
              <w:pStyle w:val="TableParagraph"/>
              <w:ind w:left="36"/>
              <w:rPr>
                <w:sz w:val="24"/>
              </w:rPr>
            </w:pPr>
            <w:r w:rsidRPr="00302B2A">
              <w:rPr>
                <w:sz w:val="24"/>
              </w:rPr>
              <w:t>0</w:t>
            </w:r>
          </w:p>
        </w:tc>
        <w:tc>
          <w:tcPr>
            <w:tcW w:w="995" w:type="dxa"/>
          </w:tcPr>
          <w:p w:rsidR="00F462AF" w:rsidRPr="00302B2A" w:rsidRDefault="00F462AF" w:rsidP="00916B02">
            <w:pPr>
              <w:pStyle w:val="TableParagraph"/>
              <w:ind w:left="41"/>
              <w:rPr>
                <w:sz w:val="24"/>
              </w:rPr>
            </w:pPr>
            <w:r w:rsidRPr="00302B2A">
              <w:rPr>
                <w:sz w:val="24"/>
              </w:rPr>
              <w:t>0</w:t>
            </w:r>
          </w:p>
        </w:tc>
        <w:tc>
          <w:tcPr>
            <w:tcW w:w="992" w:type="dxa"/>
          </w:tcPr>
          <w:p w:rsidR="00F462AF" w:rsidRPr="00302B2A" w:rsidRDefault="00F462AF" w:rsidP="00916B02">
            <w:pPr>
              <w:pStyle w:val="TableParagraph"/>
              <w:ind w:left="45"/>
              <w:rPr>
                <w:sz w:val="24"/>
              </w:rPr>
            </w:pPr>
            <w:r w:rsidRPr="00302B2A">
              <w:rPr>
                <w:sz w:val="24"/>
              </w:rPr>
              <w:t>0</w:t>
            </w:r>
          </w:p>
        </w:tc>
        <w:tc>
          <w:tcPr>
            <w:tcW w:w="782" w:type="dxa"/>
          </w:tcPr>
          <w:p w:rsidR="00F462AF" w:rsidRPr="00302B2A" w:rsidRDefault="00F462AF" w:rsidP="00916B02">
            <w:pPr>
              <w:pStyle w:val="TableParagraph"/>
              <w:ind w:left="48"/>
              <w:rPr>
                <w:sz w:val="24"/>
              </w:rPr>
            </w:pPr>
            <w:r w:rsidRPr="00302B2A">
              <w:rPr>
                <w:sz w:val="24"/>
              </w:rPr>
              <w:t>0</w:t>
            </w:r>
          </w:p>
        </w:tc>
      </w:tr>
      <w:tr w:rsidR="00F462AF" w:rsidRPr="00302B2A" w:rsidTr="005F6A7C">
        <w:trPr>
          <w:trHeight w:val="575"/>
        </w:trPr>
        <w:tc>
          <w:tcPr>
            <w:tcW w:w="710" w:type="dxa"/>
          </w:tcPr>
          <w:p w:rsidR="00F462AF" w:rsidRPr="00302B2A" w:rsidRDefault="00F462AF" w:rsidP="00916B02">
            <w:pPr>
              <w:pStyle w:val="TableParagraph"/>
              <w:spacing w:before="140"/>
              <w:ind w:right="122"/>
              <w:rPr>
                <w:sz w:val="24"/>
              </w:rPr>
            </w:pPr>
            <w:r w:rsidRPr="00302B2A">
              <w:rPr>
                <w:sz w:val="24"/>
              </w:rPr>
              <w:t>30</w:t>
            </w:r>
          </w:p>
        </w:tc>
        <w:tc>
          <w:tcPr>
            <w:tcW w:w="2476" w:type="dxa"/>
          </w:tcPr>
          <w:p w:rsidR="00F462AF" w:rsidRPr="00302B2A" w:rsidRDefault="00F462AF" w:rsidP="00916B02">
            <w:pPr>
              <w:pStyle w:val="TableParagraph"/>
              <w:spacing w:before="30"/>
              <w:ind w:left="6"/>
              <w:rPr>
                <w:sz w:val="24"/>
              </w:rPr>
            </w:pPr>
            <w:r w:rsidRPr="00302B2A">
              <w:rPr>
                <w:sz w:val="24"/>
              </w:rPr>
              <w:t>Bảo hiểm xã hội</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1056" w:type="dxa"/>
          </w:tcPr>
          <w:p w:rsidR="00F462AF" w:rsidRPr="00302B2A" w:rsidRDefault="00F462AF" w:rsidP="00916B02">
            <w:pPr>
              <w:pStyle w:val="TableParagraph"/>
              <w:spacing w:before="140"/>
              <w:ind w:left="9"/>
              <w:rPr>
                <w:sz w:val="24"/>
              </w:rPr>
            </w:pPr>
            <w:r w:rsidRPr="00302B2A">
              <w:rPr>
                <w:sz w:val="24"/>
              </w:rPr>
              <w:t>0</w:t>
            </w:r>
          </w:p>
        </w:tc>
        <w:tc>
          <w:tcPr>
            <w:tcW w:w="1063" w:type="dxa"/>
          </w:tcPr>
          <w:p w:rsidR="00F462AF" w:rsidRPr="00302B2A" w:rsidRDefault="00F462AF" w:rsidP="00916B02">
            <w:pPr>
              <w:pStyle w:val="TableParagraph"/>
              <w:spacing w:before="140"/>
              <w:ind w:left="16"/>
              <w:rPr>
                <w:sz w:val="24"/>
              </w:rPr>
            </w:pPr>
            <w:r w:rsidRPr="00302B2A">
              <w:rPr>
                <w:sz w:val="24"/>
              </w:rPr>
              <w:t>0</w:t>
            </w:r>
          </w:p>
        </w:tc>
        <w:tc>
          <w:tcPr>
            <w:tcW w:w="1016" w:type="dxa"/>
          </w:tcPr>
          <w:p w:rsidR="00F462AF" w:rsidRPr="00302B2A" w:rsidRDefault="00F462AF" w:rsidP="00916B02">
            <w:pPr>
              <w:pStyle w:val="TableParagraph"/>
              <w:spacing w:before="140"/>
              <w:ind w:left="20"/>
              <w:rPr>
                <w:sz w:val="24"/>
              </w:rPr>
            </w:pPr>
            <w:r w:rsidRPr="00302B2A">
              <w:rPr>
                <w:sz w:val="24"/>
              </w:rPr>
              <w:t>0</w:t>
            </w:r>
          </w:p>
        </w:tc>
        <w:tc>
          <w:tcPr>
            <w:tcW w:w="969" w:type="dxa"/>
          </w:tcPr>
          <w:p w:rsidR="00F462AF" w:rsidRPr="00302B2A" w:rsidRDefault="00F462AF" w:rsidP="00916B02">
            <w:pPr>
              <w:pStyle w:val="TableParagraph"/>
              <w:spacing w:before="140"/>
              <w:ind w:left="21"/>
              <w:rPr>
                <w:sz w:val="24"/>
              </w:rPr>
            </w:pPr>
            <w:r w:rsidRPr="00302B2A">
              <w:rPr>
                <w:sz w:val="24"/>
              </w:rPr>
              <w:t>0</w:t>
            </w:r>
          </w:p>
        </w:tc>
        <w:tc>
          <w:tcPr>
            <w:tcW w:w="1062" w:type="dxa"/>
          </w:tcPr>
          <w:p w:rsidR="00F462AF" w:rsidRPr="00302B2A" w:rsidRDefault="00F462AF" w:rsidP="00916B02">
            <w:pPr>
              <w:pStyle w:val="TableParagraph"/>
              <w:spacing w:before="140"/>
              <w:ind w:left="26"/>
              <w:rPr>
                <w:sz w:val="24"/>
              </w:rPr>
            </w:pPr>
            <w:r w:rsidRPr="00302B2A">
              <w:rPr>
                <w:sz w:val="24"/>
              </w:rPr>
              <w:t>0</w:t>
            </w:r>
          </w:p>
        </w:tc>
        <w:tc>
          <w:tcPr>
            <w:tcW w:w="1134" w:type="dxa"/>
          </w:tcPr>
          <w:p w:rsidR="00F462AF" w:rsidRPr="00302B2A" w:rsidRDefault="00F462AF" w:rsidP="00916B02">
            <w:pPr>
              <w:pStyle w:val="TableParagraph"/>
              <w:spacing w:before="140"/>
              <w:ind w:left="31"/>
              <w:rPr>
                <w:sz w:val="24"/>
              </w:rPr>
            </w:pPr>
            <w:r w:rsidRPr="00302B2A">
              <w:rPr>
                <w:sz w:val="24"/>
              </w:rPr>
              <w:t>0</w:t>
            </w:r>
          </w:p>
        </w:tc>
        <w:tc>
          <w:tcPr>
            <w:tcW w:w="1134" w:type="dxa"/>
          </w:tcPr>
          <w:p w:rsidR="00F462AF" w:rsidRPr="00302B2A" w:rsidRDefault="00F462AF" w:rsidP="00916B02">
            <w:pPr>
              <w:pStyle w:val="TableParagraph"/>
              <w:spacing w:before="140"/>
              <w:ind w:left="36"/>
              <w:rPr>
                <w:sz w:val="24"/>
              </w:rPr>
            </w:pPr>
            <w:r w:rsidRPr="00302B2A">
              <w:rPr>
                <w:sz w:val="24"/>
              </w:rPr>
              <w:t>0</w:t>
            </w:r>
          </w:p>
        </w:tc>
        <w:tc>
          <w:tcPr>
            <w:tcW w:w="995" w:type="dxa"/>
          </w:tcPr>
          <w:p w:rsidR="00F462AF" w:rsidRPr="00302B2A" w:rsidRDefault="00F462AF" w:rsidP="00916B02">
            <w:pPr>
              <w:pStyle w:val="TableParagraph"/>
              <w:spacing w:before="140"/>
              <w:ind w:left="41"/>
              <w:rPr>
                <w:sz w:val="24"/>
              </w:rPr>
            </w:pPr>
            <w:r w:rsidRPr="00302B2A">
              <w:rPr>
                <w:sz w:val="24"/>
              </w:rPr>
              <w:t>0</w:t>
            </w:r>
          </w:p>
        </w:tc>
        <w:tc>
          <w:tcPr>
            <w:tcW w:w="992" w:type="dxa"/>
          </w:tcPr>
          <w:p w:rsidR="00F462AF" w:rsidRPr="00302B2A" w:rsidRDefault="00F462AF" w:rsidP="00916B02">
            <w:pPr>
              <w:pStyle w:val="TableParagraph"/>
              <w:spacing w:before="140"/>
              <w:ind w:left="45"/>
              <w:rPr>
                <w:sz w:val="24"/>
              </w:rPr>
            </w:pPr>
            <w:r w:rsidRPr="00302B2A">
              <w:rPr>
                <w:sz w:val="24"/>
              </w:rPr>
              <w:t>0</w:t>
            </w:r>
          </w:p>
        </w:tc>
        <w:tc>
          <w:tcPr>
            <w:tcW w:w="782"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5"/>
        </w:trPr>
        <w:tc>
          <w:tcPr>
            <w:tcW w:w="710" w:type="dxa"/>
          </w:tcPr>
          <w:p w:rsidR="00F462AF" w:rsidRPr="00302B2A" w:rsidRDefault="00F462AF" w:rsidP="00916B02">
            <w:pPr>
              <w:pStyle w:val="TableParagraph"/>
              <w:spacing w:before="140"/>
              <w:ind w:right="122"/>
              <w:rPr>
                <w:sz w:val="24"/>
              </w:rPr>
            </w:pPr>
            <w:r w:rsidRPr="00302B2A">
              <w:rPr>
                <w:sz w:val="24"/>
              </w:rPr>
              <w:t>31</w:t>
            </w:r>
          </w:p>
        </w:tc>
        <w:tc>
          <w:tcPr>
            <w:tcW w:w="2476" w:type="dxa"/>
          </w:tcPr>
          <w:p w:rsidR="00F462AF" w:rsidRPr="00302B2A" w:rsidRDefault="00F462AF" w:rsidP="00916B02">
            <w:pPr>
              <w:pStyle w:val="TableParagraph"/>
              <w:spacing w:before="32"/>
              <w:ind w:left="6"/>
              <w:rPr>
                <w:sz w:val="24"/>
              </w:rPr>
            </w:pPr>
            <w:r w:rsidRPr="00302B2A">
              <w:rPr>
                <w:sz w:val="24"/>
              </w:rPr>
              <w:t>Môi trường</w:t>
            </w:r>
          </w:p>
        </w:tc>
        <w:tc>
          <w:tcPr>
            <w:tcW w:w="1212" w:type="dxa"/>
          </w:tcPr>
          <w:p w:rsidR="00F462AF" w:rsidRPr="00302B2A" w:rsidRDefault="00F462AF" w:rsidP="00916B02">
            <w:pPr>
              <w:pStyle w:val="TableParagraph"/>
              <w:spacing w:before="140"/>
              <w:ind w:left="10"/>
              <w:rPr>
                <w:sz w:val="24"/>
              </w:rPr>
            </w:pPr>
            <w:r w:rsidRPr="00302B2A">
              <w:rPr>
                <w:sz w:val="24"/>
              </w:rPr>
              <w:t>0</w:t>
            </w:r>
          </w:p>
        </w:tc>
        <w:tc>
          <w:tcPr>
            <w:tcW w:w="1056" w:type="dxa"/>
          </w:tcPr>
          <w:p w:rsidR="00F462AF" w:rsidRPr="00302B2A" w:rsidRDefault="00F462AF" w:rsidP="00916B02">
            <w:pPr>
              <w:pStyle w:val="TableParagraph"/>
              <w:spacing w:before="140"/>
              <w:ind w:left="9"/>
              <w:rPr>
                <w:sz w:val="24"/>
              </w:rPr>
            </w:pPr>
            <w:r w:rsidRPr="00302B2A">
              <w:rPr>
                <w:sz w:val="24"/>
              </w:rPr>
              <w:t>0</w:t>
            </w:r>
          </w:p>
        </w:tc>
        <w:tc>
          <w:tcPr>
            <w:tcW w:w="1063" w:type="dxa"/>
          </w:tcPr>
          <w:p w:rsidR="00F462AF" w:rsidRPr="00302B2A" w:rsidRDefault="00F462AF" w:rsidP="00916B02">
            <w:pPr>
              <w:pStyle w:val="TableParagraph"/>
              <w:spacing w:before="140"/>
              <w:ind w:left="16"/>
              <w:rPr>
                <w:sz w:val="24"/>
              </w:rPr>
            </w:pPr>
            <w:r w:rsidRPr="00302B2A">
              <w:rPr>
                <w:sz w:val="24"/>
              </w:rPr>
              <w:t>0</w:t>
            </w:r>
          </w:p>
        </w:tc>
        <w:tc>
          <w:tcPr>
            <w:tcW w:w="1016" w:type="dxa"/>
          </w:tcPr>
          <w:p w:rsidR="00F462AF" w:rsidRPr="00302B2A" w:rsidRDefault="00F462AF" w:rsidP="00916B02">
            <w:pPr>
              <w:pStyle w:val="TableParagraph"/>
              <w:spacing w:before="140"/>
              <w:ind w:left="20"/>
              <w:rPr>
                <w:sz w:val="24"/>
              </w:rPr>
            </w:pPr>
            <w:r w:rsidRPr="00302B2A">
              <w:rPr>
                <w:sz w:val="24"/>
              </w:rPr>
              <w:t>0</w:t>
            </w:r>
          </w:p>
        </w:tc>
        <w:tc>
          <w:tcPr>
            <w:tcW w:w="969" w:type="dxa"/>
          </w:tcPr>
          <w:p w:rsidR="00F462AF" w:rsidRPr="00302B2A" w:rsidRDefault="00F462AF" w:rsidP="00916B02">
            <w:pPr>
              <w:pStyle w:val="TableParagraph"/>
              <w:spacing w:before="140"/>
              <w:ind w:left="21"/>
              <w:rPr>
                <w:sz w:val="24"/>
              </w:rPr>
            </w:pPr>
            <w:r w:rsidRPr="00302B2A">
              <w:rPr>
                <w:sz w:val="24"/>
              </w:rPr>
              <w:t>0</w:t>
            </w:r>
          </w:p>
        </w:tc>
        <w:tc>
          <w:tcPr>
            <w:tcW w:w="1062" w:type="dxa"/>
          </w:tcPr>
          <w:p w:rsidR="00F462AF" w:rsidRPr="00302B2A" w:rsidRDefault="00F462AF" w:rsidP="00916B02">
            <w:pPr>
              <w:pStyle w:val="TableParagraph"/>
              <w:spacing w:before="140"/>
              <w:ind w:left="26"/>
              <w:rPr>
                <w:sz w:val="24"/>
              </w:rPr>
            </w:pPr>
            <w:r w:rsidRPr="00302B2A">
              <w:rPr>
                <w:sz w:val="24"/>
              </w:rPr>
              <w:t>0</w:t>
            </w:r>
          </w:p>
        </w:tc>
        <w:tc>
          <w:tcPr>
            <w:tcW w:w="1134" w:type="dxa"/>
          </w:tcPr>
          <w:p w:rsidR="00F462AF" w:rsidRPr="00302B2A" w:rsidRDefault="00F462AF" w:rsidP="00916B02">
            <w:pPr>
              <w:pStyle w:val="TableParagraph"/>
              <w:spacing w:before="140"/>
              <w:ind w:left="31"/>
              <w:rPr>
                <w:sz w:val="24"/>
              </w:rPr>
            </w:pPr>
            <w:r w:rsidRPr="00302B2A">
              <w:rPr>
                <w:sz w:val="24"/>
              </w:rPr>
              <w:t>0</w:t>
            </w:r>
          </w:p>
        </w:tc>
        <w:tc>
          <w:tcPr>
            <w:tcW w:w="1134" w:type="dxa"/>
          </w:tcPr>
          <w:p w:rsidR="00F462AF" w:rsidRPr="00302B2A" w:rsidRDefault="00F462AF" w:rsidP="00916B02">
            <w:pPr>
              <w:pStyle w:val="TableParagraph"/>
              <w:spacing w:before="140"/>
              <w:ind w:left="36"/>
              <w:rPr>
                <w:sz w:val="24"/>
              </w:rPr>
            </w:pPr>
            <w:r w:rsidRPr="00302B2A">
              <w:rPr>
                <w:sz w:val="24"/>
              </w:rPr>
              <w:t>0</w:t>
            </w:r>
          </w:p>
        </w:tc>
        <w:tc>
          <w:tcPr>
            <w:tcW w:w="995" w:type="dxa"/>
          </w:tcPr>
          <w:p w:rsidR="00F462AF" w:rsidRPr="00302B2A" w:rsidRDefault="00F462AF" w:rsidP="00916B02">
            <w:pPr>
              <w:pStyle w:val="TableParagraph"/>
              <w:spacing w:before="140"/>
              <w:ind w:left="41"/>
              <w:rPr>
                <w:sz w:val="24"/>
              </w:rPr>
            </w:pPr>
            <w:r w:rsidRPr="00302B2A">
              <w:rPr>
                <w:sz w:val="24"/>
              </w:rPr>
              <w:t>0</w:t>
            </w:r>
          </w:p>
        </w:tc>
        <w:tc>
          <w:tcPr>
            <w:tcW w:w="992" w:type="dxa"/>
          </w:tcPr>
          <w:p w:rsidR="00F462AF" w:rsidRPr="00302B2A" w:rsidRDefault="00F462AF" w:rsidP="00916B02">
            <w:pPr>
              <w:pStyle w:val="TableParagraph"/>
              <w:spacing w:before="140"/>
              <w:ind w:left="45"/>
              <w:rPr>
                <w:sz w:val="24"/>
              </w:rPr>
            </w:pPr>
            <w:r w:rsidRPr="00302B2A">
              <w:rPr>
                <w:sz w:val="24"/>
              </w:rPr>
              <w:t>0</w:t>
            </w:r>
          </w:p>
        </w:tc>
        <w:tc>
          <w:tcPr>
            <w:tcW w:w="782" w:type="dxa"/>
          </w:tcPr>
          <w:p w:rsidR="00F462AF" w:rsidRPr="00302B2A" w:rsidRDefault="00F462AF" w:rsidP="00916B02">
            <w:pPr>
              <w:pStyle w:val="TableParagraph"/>
              <w:spacing w:before="140"/>
              <w:ind w:left="48"/>
              <w:rPr>
                <w:sz w:val="24"/>
              </w:rPr>
            </w:pPr>
            <w:r w:rsidRPr="00302B2A">
              <w:rPr>
                <w:sz w:val="24"/>
              </w:rPr>
              <w:t>0</w:t>
            </w:r>
          </w:p>
        </w:tc>
      </w:tr>
      <w:tr w:rsidR="00F462AF" w:rsidRPr="00302B2A" w:rsidTr="005F6A7C">
        <w:trPr>
          <w:trHeight w:val="578"/>
        </w:trPr>
        <w:tc>
          <w:tcPr>
            <w:tcW w:w="3186" w:type="dxa"/>
            <w:gridSpan w:val="2"/>
          </w:tcPr>
          <w:p w:rsidR="00F462AF" w:rsidRPr="00302B2A" w:rsidRDefault="00F462AF" w:rsidP="005F6A7C">
            <w:pPr>
              <w:pStyle w:val="TableParagraph"/>
              <w:spacing w:before="87"/>
              <w:ind w:left="4"/>
              <w:rPr>
                <w:b/>
                <w:sz w:val="24"/>
              </w:rPr>
            </w:pPr>
            <w:r w:rsidRPr="00302B2A">
              <w:rPr>
                <w:b/>
                <w:sz w:val="24"/>
              </w:rPr>
              <w:t>Tổng</w:t>
            </w:r>
          </w:p>
        </w:tc>
        <w:tc>
          <w:tcPr>
            <w:tcW w:w="1212" w:type="dxa"/>
          </w:tcPr>
          <w:p w:rsidR="00F462AF" w:rsidRPr="00302B2A" w:rsidRDefault="00916B02" w:rsidP="005F6A7C">
            <w:pPr>
              <w:pStyle w:val="TableParagraph"/>
              <w:spacing w:before="147"/>
              <w:ind w:right="415"/>
              <w:rPr>
                <w:b/>
                <w:sz w:val="24"/>
              </w:rPr>
            </w:pPr>
            <w:r>
              <w:rPr>
                <w:b/>
                <w:sz w:val="24"/>
              </w:rPr>
              <w:t>555</w:t>
            </w:r>
          </w:p>
        </w:tc>
        <w:tc>
          <w:tcPr>
            <w:tcW w:w="1056" w:type="dxa"/>
          </w:tcPr>
          <w:p w:rsidR="00F462AF" w:rsidRPr="00302B2A" w:rsidRDefault="00916B02" w:rsidP="005F6A7C">
            <w:pPr>
              <w:pStyle w:val="TableParagraph"/>
              <w:spacing w:before="147"/>
              <w:ind w:left="9"/>
              <w:rPr>
                <w:b/>
                <w:sz w:val="24"/>
              </w:rPr>
            </w:pPr>
            <w:r>
              <w:rPr>
                <w:b/>
                <w:sz w:val="24"/>
              </w:rPr>
              <w:t>546</w:t>
            </w:r>
          </w:p>
        </w:tc>
        <w:tc>
          <w:tcPr>
            <w:tcW w:w="1063" w:type="dxa"/>
          </w:tcPr>
          <w:p w:rsidR="00F462AF" w:rsidRPr="00302B2A" w:rsidRDefault="00916B02" w:rsidP="005F6A7C">
            <w:pPr>
              <w:pStyle w:val="TableParagraph"/>
              <w:spacing w:before="147"/>
              <w:rPr>
                <w:b/>
                <w:sz w:val="24"/>
              </w:rPr>
            </w:pPr>
            <w:r>
              <w:rPr>
                <w:b/>
                <w:sz w:val="24"/>
              </w:rPr>
              <w:t>9</w:t>
            </w:r>
          </w:p>
        </w:tc>
        <w:tc>
          <w:tcPr>
            <w:tcW w:w="1016" w:type="dxa"/>
          </w:tcPr>
          <w:p w:rsidR="00F462AF" w:rsidRPr="00302B2A" w:rsidRDefault="009E32E2" w:rsidP="005F6A7C">
            <w:pPr>
              <w:pStyle w:val="TableParagraph"/>
              <w:spacing w:before="147"/>
              <w:ind w:left="20"/>
              <w:rPr>
                <w:b/>
                <w:sz w:val="24"/>
              </w:rPr>
            </w:pPr>
            <w:r>
              <w:rPr>
                <w:b/>
                <w:sz w:val="24"/>
              </w:rPr>
              <w:t>12</w:t>
            </w:r>
          </w:p>
        </w:tc>
        <w:tc>
          <w:tcPr>
            <w:tcW w:w="969" w:type="dxa"/>
          </w:tcPr>
          <w:p w:rsidR="00F462AF" w:rsidRPr="00302B2A" w:rsidRDefault="009E32E2" w:rsidP="005F6A7C">
            <w:pPr>
              <w:pStyle w:val="TableParagraph"/>
              <w:spacing w:before="147"/>
              <w:ind w:right="407"/>
              <w:rPr>
                <w:b/>
                <w:sz w:val="24"/>
              </w:rPr>
            </w:pPr>
            <w:r>
              <w:rPr>
                <w:b/>
                <w:sz w:val="24"/>
              </w:rPr>
              <w:t>542</w:t>
            </w:r>
          </w:p>
        </w:tc>
        <w:tc>
          <w:tcPr>
            <w:tcW w:w="1062" w:type="dxa"/>
          </w:tcPr>
          <w:p w:rsidR="00F462AF" w:rsidRPr="00302B2A" w:rsidRDefault="009E32E2" w:rsidP="005F6A7C">
            <w:pPr>
              <w:pStyle w:val="TableParagraph"/>
              <w:spacing w:before="147"/>
              <w:ind w:left="277" w:right="251"/>
              <w:rPr>
                <w:b/>
                <w:sz w:val="24"/>
              </w:rPr>
            </w:pPr>
            <w:r>
              <w:rPr>
                <w:b/>
                <w:sz w:val="24"/>
              </w:rPr>
              <w:t>498</w:t>
            </w:r>
          </w:p>
        </w:tc>
        <w:tc>
          <w:tcPr>
            <w:tcW w:w="1134" w:type="dxa"/>
          </w:tcPr>
          <w:p w:rsidR="00F462AF" w:rsidRPr="00302B2A" w:rsidRDefault="009E32E2" w:rsidP="005F6A7C">
            <w:pPr>
              <w:pStyle w:val="TableParagraph"/>
              <w:spacing w:before="147"/>
              <w:ind w:left="240"/>
              <w:rPr>
                <w:b/>
                <w:sz w:val="24"/>
              </w:rPr>
            </w:pPr>
            <w:r>
              <w:rPr>
                <w:b/>
                <w:sz w:val="24"/>
              </w:rPr>
              <w:t>44</w:t>
            </w:r>
          </w:p>
        </w:tc>
        <w:tc>
          <w:tcPr>
            <w:tcW w:w="1134" w:type="dxa"/>
          </w:tcPr>
          <w:p w:rsidR="00F462AF" w:rsidRPr="00302B2A" w:rsidRDefault="009E32E2" w:rsidP="005F6A7C">
            <w:pPr>
              <w:pStyle w:val="TableParagraph"/>
              <w:spacing w:before="147"/>
              <w:ind w:left="36"/>
              <w:rPr>
                <w:b/>
                <w:sz w:val="24"/>
              </w:rPr>
            </w:pPr>
            <w:r>
              <w:rPr>
                <w:b/>
                <w:sz w:val="24"/>
              </w:rPr>
              <w:t>0</w:t>
            </w:r>
          </w:p>
        </w:tc>
        <w:tc>
          <w:tcPr>
            <w:tcW w:w="995" w:type="dxa"/>
          </w:tcPr>
          <w:p w:rsidR="00F462AF" w:rsidRPr="00302B2A" w:rsidRDefault="009E32E2" w:rsidP="005F6A7C">
            <w:pPr>
              <w:pStyle w:val="TableParagraph"/>
              <w:spacing w:before="147"/>
              <w:ind w:left="41"/>
              <w:rPr>
                <w:b/>
                <w:sz w:val="24"/>
              </w:rPr>
            </w:pPr>
            <w:r>
              <w:rPr>
                <w:b/>
                <w:sz w:val="24"/>
              </w:rPr>
              <w:t>13</w:t>
            </w:r>
          </w:p>
        </w:tc>
        <w:tc>
          <w:tcPr>
            <w:tcW w:w="992" w:type="dxa"/>
          </w:tcPr>
          <w:p w:rsidR="00F462AF" w:rsidRPr="00302B2A" w:rsidRDefault="009E32E2" w:rsidP="005F6A7C">
            <w:pPr>
              <w:pStyle w:val="TableParagraph"/>
              <w:spacing w:before="147"/>
              <w:ind w:left="45"/>
              <w:rPr>
                <w:b/>
                <w:sz w:val="24"/>
              </w:rPr>
            </w:pPr>
            <w:r>
              <w:rPr>
                <w:b/>
                <w:sz w:val="24"/>
              </w:rPr>
              <w:t>13</w:t>
            </w:r>
          </w:p>
        </w:tc>
        <w:tc>
          <w:tcPr>
            <w:tcW w:w="782" w:type="dxa"/>
          </w:tcPr>
          <w:p w:rsidR="00F462AF" w:rsidRPr="00302B2A" w:rsidRDefault="009E32E2" w:rsidP="005F6A7C">
            <w:pPr>
              <w:pStyle w:val="TableParagraph"/>
              <w:spacing w:before="147"/>
              <w:ind w:left="48"/>
              <w:rPr>
                <w:b/>
                <w:sz w:val="24"/>
              </w:rPr>
            </w:pPr>
            <w:r>
              <w:rPr>
                <w:b/>
                <w:sz w:val="24"/>
              </w:rPr>
              <w:t>0</w:t>
            </w:r>
          </w:p>
        </w:tc>
      </w:tr>
    </w:tbl>
    <w:p w:rsidR="00F462AF" w:rsidRPr="00302B2A" w:rsidRDefault="00F462AF" w:rsidP="00F462AF"/>
    <w:p w:rsidR="00F462AF" w:rsidRPr="00302B2A" w:rsidRDefault="00F462AF" w:rsidP="00F462AF"/>
    <w:p w:rsidR="00F462AF" w:rsidRPr="00302B2A" w:rsidRDefault="00F462AF" w:rsidP="00F462AF"/>
    <w:p w:rsidR="00F462AF" w:rsidRDefault="00F462AF">
      <w:r>
        <w:br w:type="page"/>
      </w:r>
    </w:p>
    <w:tbl>
      <w:tblPr>
        <w:tblW w:w="4924" w:type="pct"/>
        <w:jc w:val="center"/>
        <w:tblLook w:val="04A0" w:firstRow="1" w:lastRow="0" w:firstColumn="1" w:lastColumn="0" w:noHBand="0" w:noVBand="1"/>
      </w:tblPr>
      <w:tblGrid>
        <w:gridCol w:w="2764"/>
        <w:gridCol w:w="5911"/>
        <w:gridCol w:w="6339"/>
      </w:tblGrid>
      <w:tr w:rsidR="00F462AF" w:rsidRPr="00302B2A" w:rsidTr="005F6A7C">
        <w:trPr>
          <w:jc w:val="center"/>
        </w:trPr>
        <w:tc>
          <w:tcPr>
            <w:tcW w:w="920" w:type="pct"/>
            <w:shd w:val="clear" w:color="auto" w:fill="auto"/>
          </w:tcPr>
          <w:p w:rsidR="00F462AF" w:rsidRPr="00302B2A" w:rsidRDefault="00F462AF" w:rsidP="005F6A7C">
            <w:pPr>
              <w:pStyle w:val="Vnbnnidung20"/>
              <w:spacing w:line="240" w:lineRule="auto"/>
              <w:rPr>
                <w:rFonts w:ascii="Times New Roman" w:hAnsi="Times New Roman"/>
                <w:sz w:val="28"/>
                <w:szCs w:val="28"/>
                <w:lang w:val="vi-VN" w:eastAsia="zh-CN"/>
              </w:rPr>
            </w:pPr>
          </w:p>
          <w:p w:rsidR="00F462AF" w:rsidRPr="00302B2A" w:rsidRDefault="00F462AF" w:rsidP="005F6A7C">
            <w:pPr>
              <w:pStyle w:val="Vnbnnidung20"/>
              <w:spacing w:line="240" w:lineRule="auto"/>
              <w:rPr>
                <w:rFonts w:ascii="Times New Roman" w:hAnsi="Times New Roman"/>
                <w:sz w:val="28"/>
                <w:szCs w:val="28"/>
                <w:lang w:val="vi-VN" w:eastAsia="zh-CN"/>
              </w:rPr>
            </w:pPr>
          </w:p>
          <w:p w:rsidR="00F462AF" w:rsidRPr="00302B2A" w:rsidRDefault="00F462AF" w:rsidP="005F6A7C">
            <w:pPr>
              <w:pStyle w:val="Vnbnnidung20"/>
              <w:spacing w:line="240" w:lineRule="auto"/>
              <w:rPr>
                <w:rFonts w:ascii="Times New Roman" w:hAnsi="Times New Roman"/>
                <w:b/>
                <w:sz w:val="24"/>
                <w:szCs w:val="24"/>
                <w:lang w:val="vi-VN"/>
              </w:rPr>
            </w:pPr>
            <w:r w:rsidRPr="00302B2A">
              <w:rPr>
                <w:rFonts w:ascii="Times New Roman" w:hAnsi="Times New Roman"/>
                <w:sz w:val="28"/>
                <w:szCs w:val="28"/>
                <w:lang w:val="vi-VN" w:eastAsia="zh-CN"/>
              </w:rPr>
              <w:br w:type="page"/>
            </w:r>
            <w:r w:rsidRPr="00302B2A">
              <w:rPr>
                <w:rStyle w:val="Vnbnnidung2"/>
                <w:rFonts w:ascii="Times New Roman" w:hAnsi="Times New Roman"/>
                <w:b/>
                <w:sz w:val="24"/>
                <w:szCs w:val="24"/>
                <w:lang w:val="vi-VN" w:eastAsia="vi-VN"/>
              </w:rPr>
              <w:t>Biểu số II.08/VPCP/KSTT</w:t>
            </w:r>
          </w:p>
        </w:tc>
        <w:tc>
          <w:tcPr>
            <w:tcW w:w="1968" w:type="pct"/>
            <w:shd w:val="clear" w:color="auto" w:fill="auto"/>
          </w:tcPr>
          <w:p w:rsidR="00F462AF" w:rsidRPr="00302B2A" w:rsidRDefault="00F462AF" w:rsidP="005F6A7C">
            <w:pPr>
              <w:pStyle w:val="Tiu30"/>
              <w:keepNext/>
              <w:keepLines/>
              <w:spacing w:after="0" w:line="240" w:lineRule="auto"/>
              <w:ind w:firstLine="0"/>
              <w:jc w:val="center"/>
              <w:outlineLvl w:val="9"/>
              <w:rPr>
                <w:rFonts w:ascii="Times New Roman" w:hAnsi="Times New Roman"/>
                <w:b w:val="0"/>
                <w:sz w:val="24"/>
                <w:szCs w:val="24"/>
                <w:lang w:val="vi-VN"/>
              </w:rPr>
            </w:pPr>
            <w:bookmarkStart w:id="3" w:name="bookmark257"/>
            <w:r w:rsidRPr="00302B2A">
              <w:rPr>
                <w:rStyle w:val="Tiu3"/>
                <w:rFonts w:ascii="Times New Roman" w:hAnsi="Times New Roman"/>
                <w:b/>
                <w:sz w:val="24"/>
                <w:szCs w:val="24"/>
                <w:lang w:val="vi-VN" w:eastAsia="vi-VN"/>
              </w:rPr>
              <w:t>TÌNH HÌNH TRIỂN KHAI THỦ TỤC HÀNH CHÍNH</w:t>
            </w:r>
            <w:bookmarkStart w:id="4" w:name="bookmark256"/>
            <w:bookmarkStart w:id="5" w:name="bookmark258"/>
            <w:bookmarkEnd w:id="3"/>
            <w:r w:rsidRPr="00302B2A">
              <w:rPr>
                <w:rStyle w:val="Tiu3"/>
                <w:rFonts w:ascii="Times New Roman" w:hAnsi="Times New Roman"/>
                <w:b/>
                <w:sz w:val="24"/>
                <w:szCs w:val="24"/>
                <w:lang w:val="vi-VN" w:eastAsia="vi-VN"/>
              </w:rPr>
              <w:t xml:space="preserve"> TRÊN MÔI TRƯỜNG ĐIỆN TỬ CỦA BỘ, CƠ QUAN, ĐỊA PHƯƠNG</w:t>
            </w:r>
            <w:bookmarkEnd w:id="4"/>
            <w:bookmarkEnd w:id="5"/>
          </w:p>
          <w:p w:rsidR="00F462AF" w:rsidRPr="00302B2A" w:rsidRDefault="00F462AF" w:rsidP="005F6A7C">
            <w:pPr>
              <w:spacing w:after="0" w:line="240" w:lineRule="auto"/>
              <w:ind w:left="-115" w:right="43"/>
              <w:jc w:val="center"/>
              <w:rPr>
                <w:rFonts w:ascii="Times New Roman" w:hAnsi="Times New Roman" w:cs="Times New Roman"/>
                <w:b/>
                <w:sz w:val="24"/>
                <w:szCs w:val="24"/>
              </w:rPr>
            </w:pPr>
            <w:r w:rsidRPr="00302B2A">
              <w:rPr>
                <w:rFonts w:ascii="Times New Roman" w:hAnsi="Times New Roman" w:cs="Times New Roman"/>
                <w:b/>
                <w:sz w:val="24"/>
                <w:szCs w:val="24"/>
              </w:rPr>
              <w:t>Kỳ báo cáo: Quý I năm 202</w:t>
            </w:r>
            <w:r>
              <w:rPr>
                <w:rFonts w:ascii="Times New Roman" w:hAnsi="Times New Roman" w:cs="Times New Roman"/>
                <w:b/>
                <w:sz w:val="24"/>
                <w:szCs w:val="24"/>
              </w:rPr>
              <w:t>4</w:t>
            </w:r>
          </w:p>
          <w:p w:rsidR="00F462AF" w:rsidRPr="00302B2A" w:rsidRDefault="00F462AF" w:rsidP="005F6A7C">
            <w:pPr>
              <w:spacing w:after="0" w:line="240" w:lineRule="auto"/>
              <w:ind w:left="-115" w:right="43"/>
              <w:jc w:val="center"/>
              <w:rPr>
                <w:rFonts w:ascii="Times New Roman" w:hAnsi="Times New Roman" w:cs="Times New Roman"/>
                <w:b/>
                <w:i/>
                <w:sz w:val="24"/>
                <w:szCs w:val="24"/>
              </w:rPr>
            </w:pPr>
            <w:r w:rsidRPr="00302B2A">
              <w:rPr>
                <w:rFonts w:ascii="Times New Roman" w:hAnsi="Times New Roman" w:cs="Times New Roman"/>
                <w:b/>
                <w:i/>
                <w:sz w:val="24"/>
                <w:szCs w:val="24"/>
              </w:rPr>
              <w:t>(Từ ngày 15/12/202</w:t>
            </w:r>
            <w:r>
              <w:rPr>
                <w:rFonts w:ascii="Times New Roman" w:hAnsi="Times New Roman" w:cs="Times New Roman"/>
                <w:b/>
                <w:i/>
                <w:sz w:val="24"/>
                <w:szCs w:val="24"/>
              </w:rPr>
              <w:t>3</w:t>
            </w:r>
            <w:r w:rsidRPr="00302B2A">
              <w:rPr>
                <w:rFonts w:ascii="Times New Roman" w:hAnsi="Times New Roman" w:cs="Times New Roman"/>
                <w:b/>
                <w:i/>
                <w:sz w:val="24"/>
                <w:szCs w:val="24"/>
              </w:rPr>
              <w:t xml:space="preserve"> đến hết ngày 14/3/202</w:t>
            </w:r>
            <w:r>
              <w:rPr>
                <w:rFonts w:ascii="Times New Roman" w:hAnsi="Times New Roman" w:cs="Times New Roman"/>
                <w:b/>
                <w:i/>
                <w:sz w:val="24"/>
                <w:szCs w:val="24"/>
              </w:rPr>
              <w:t>4</w:t>
            </w:r>
            <w:r w:rsidRPr="00302B2A">
              <w:rPr>
                <w:rFonts w:ascii="Times New Roman" w:hAnsi="Times New Roman" w:cs="Times New Roman"/>
                <w:b/>
                <w:i/>
                <w:sz w:val="24"/>
                <w:szCs w:val="24"/>
              </w:rPr>
              <w:t>)</w:t>
            </w:r>
          </w:p>
          <w:p w:rsidR="00F462AF" w:rsidRPr="00302B2A" w:rsidRDefault="00F462AF" w:rsidP="005F6A7C">
            <w:pPr>
              <w:pStyle w:val="Vnbnnidung20"/>
              <w:spacing w:line="240" w:lineRule="auto"/>
              <w:jc w:val="center"/>
              <w:rPr>
                <w:rFonts w:ascii="Times New Roman" w:hAnsi="Times New Roman"/>
                <w:sz w:val="28"/>
                <w:szCs w:val="28"/>
                <w:vertAlign w:val="superscript"/>
              </w:rPr>
            </w:pPr>
            <w:r w:rsidRPr="00302B2A">
              <w:rPr>
                <w:rStyle w:val="Vnbnnidung2"/>
                <w:rFonts w:ascii="Times New Roman" w:hAnsi="Times New Roman"/>
                <w:sz w:val="28"/>
                <w:szCs w:val="28"/>
                <w:vertAlign w:val="superscript"/>
                <w:lang w:eastAsia="vi-VN"/>
              </w:rPr>
              <w:t>___________</w:t>
            </w:r>
          </w:p>
        </w:tc>
        <w:tc>
          <w:tcPr>
            <w:tcW w:w="2111" w:type="pct"/>
            <w:shd w:val="clear" w:color="auto" w:fill="auto"/>
          </w:tcPr>
          <w:p w:rsidR="00F462AF" w:rsidRPr="00302B2A" w:rsidRDefault="00F462AF" w:rsidP="005F6A7C">
            <w:pPr>
              <w:pStyle w:val="Vnbnnidung20"/>
              <w:tabs>
                <w:tab w:val="left" w:pos="442"/>
              </w:tabs>
              <w:spacing w:line="240" w:lineRule="auto"/>
              <w:rPr>
                <w:rStyle w:val="Vnbnnidung2"/>
                <w:rFonts w:ascii="Times New Roman" w:hAnsi="Times New Roman"/>
                <w:b/>
                <w:bCs/>
                <w:lang w:eastAsia="vi-VN"/>
              </w:rPr>
            </w:pPr>
            <w:r w:rsidRPr="00302B2A">
              <w:rPr>
                <w:rStyle w:val="Vnbnnidung2"/>
                <w:rFonts w:ascii="Times New Roman" w:hAnsi="Times New Roman"/>
                <w:lang w:eastAsia="vi-VN"/>
              </w:rPr>
              <w:t>- Đơn vị báo cáo:</w:t>
            </w:r>
          </w:p>
          <w:p w:rsidR="00F462AF" w:rsidRPr="00302B2A" w:rsidRDefault="00F462AF" w:rsidP="005F6A7C">
            <w:pPr>
              <w:pStyle w:val="Vnbnnidung20"/>
              <w:spacing w:line="240" w:lineRule="auto"/>
              <w:rPr>
                <w:rStyle w:val="Vnbnnidung2"/>
                <w:rFonts w:ascii="Times New Roman" w:hAnsi="Times New Roman"/>
                <w:sz w:val="22"/>
                <w:szCs w:val="22"/>
                <w:lang w:eastAsia="vi-VN"/>
              </w:rPr>
            </w:pPr>
            <w:r w:rsidRPr="00302B2A">
              <w:rPr>
                <w:rStyle w:val="Vnbnnidung2"/>
                <w:rFonts w:ascii="Times New Roman" w:hAnsi="Times New Roman"/>
                <w:sz w:val="22"/>
                <w:szCs w:val="22"/>
                <w:lang w:eastAsia="vi-VN"/>
              </w:rPr>
              <w:t>+ UBND thị trấn Sịa;</w:t>
            </w:r>
          </w:p>
          <w:p w:rsidR="00F462AF" w:rsidRPr="00302B2A" w:rsidRDefault="00F462AF" w:rsidP="005F6A7C">
            <w:pPr>
              <w:pStyle w:val="Vnbnnidung20"/>
              <w:tabs>
                <w:tab w:val="left" w:pos="10957"/>
              </w:tabs>
              <w:spacing w:line="240" w:lineRule="auto"/>
              <w:rPr>
                <w:rFonts w:ascii="Times New Roman" w:hAnsi="Times New Roman"/>
              </w:rPr>
            </w:pPr>
            <w:r w:rsidRPr="00302B2A">
              <w:rPr>
                <w:rStyle w:val="Vnbnnidung2"/>
                <w:rFonts w:ascii="Times New Roman" w:hAnsi="Times New Roman"/>
                <w:lang w:eastAsia="vi-VN"/>
              </w:rPr>
              <w:t>- Đơn vị nhận báo cáo:</w:t>
            </w:r>
            <w:r w:rsidRPr="00302B2A">
              <w:rPr>
                <w:rFonts w:ascii="Times New Roman" w:hAnsi="Times New Roman"/>
              </w:rPr>
              <w:t xml:space="preserve"> </w:t>
            </w:r>
            <w:r w:rsidRPr="00302B2A">
              <w:rPr>
                <w:rStyle w:val="Vnbnnidung2"/>
                <w:rFonts w:ascii="Times New Roman" w:hAnsi="Times New Roman"/>
                <w:lang w:eastAsia="vi-VN"/>
              </w:rPr>
              <w:t>UBND huyện.</w:t>
            </w:r>
          </w:p>
          <w:p w:rsidR="00F462AF" w:rsidRPr="00302B2A" w:rsidRDefault="00F462AF" w:rsidP="005F6A7C">
            <w:pPr>
              <w:pStyle w:val="Vnbnnidung20"/>
              <w:tabs>
                <w:tab w:val="left" w:pos="125"/>
              </w:tabs>
              <w:spacing w:line="240" w:lineRule="auto"/>
              <w:rPr>
                <w:rStyle w:val="Vnbnnidung2"/>
                <w:rFonts w:ascii="Times New Roman" w:hAnsi="Times New Roman"/>
                <w:sz w:val="28"/>
                <w:szCs w:val="28"/>
                <w:lang w:eastAsia="vi-VN"/>
              </w:rPr>
            </w:pPr>
          </w:p>
          <w:p w:rsidR="00F462AF" w:rsidRPr="00302B2A" w:rsidRDefault="00F462AF" w:rsidP="005F6A7C">
            <w:pPr>
              <w:pStyle w:val="Chthchbng0"/>
              <w:jc w:val="right"/>
              <w:rPr>
                <w:rFonts w:ascii="Times New Roman" w:hAnsi="Times New Roman"/>
                <w:sz w:val="28"/>
                <w:szCs w:val="28"/>
              </w:rPr>
            </w:pPr>
            <w:r w:rsidRPr="00302B2A">
              <w:rPr>
                <w:rStyle w:val="Vnbnnidung2"/>
                <w:rFonts w:ascii="Times New Roman" w:hAnsi="Times New Roman"/>
                <w:sz w:val="28"/>
                <w:szCs w:val="28"/>
                <w:lang w:eastAsia="vi-VN"/>
              </w:rPr>
              <w:t>Đơn vị tính:</w:t>
            </w:r>
            <w:r w:rsidRPr="00302B2A">
              <w:rPr>
                <w:rStyle w:val="Chthchbng"/>
                <w:rFonts w:ascii="Times New Roman" w:hAnsi="Times New Roman"/>
                <w:i/>
                <w:iCs/>
                <w:sz w:val="28"/>
                <w:szCs w:val="28"/>
              </w:rPr>
              <w:t xml:space="preserve"> </w:t>
            </w:r>
            <w:r w:rsidRPr="00302B2A">
              <w:rPr>
                <w:rStyle w:val="Vnbnnidung2"/>
                <w:rFonts w:ascii="Times New Roman" w:hAnsi="Times New Roman"/>
                <w:sz w:val="28"/>
                <w:szCs w:val="28"/>
                <w:lang w:eastAsia="vi-VN"/>
              </w:rPr>
              <w:t>hồ sơ TTHC.</w:t>
            </w:r>
          </w:p>
        </w:tc>
      </w:tr>
    </w:tbl>
    <w:p w:rsidR="00F462AF" w:rsidRPr="00302B2A" w:rsidRDefault="00F462AF" w:rsidP="00F462AF">
      <w:pPr>
        <w:pStyle w:val="Vnbnnidung20"/>
        <w:spacing w:line="240" w:lineRule="auto"/>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351"/>
        <w:gridCol w:w="1318"/>
        <w:gridCol w:w="1260"/>
        <w:gridCol w:w="1937"/>
        <w:gridCol w:w="1453"/>
        <w:gridCol w:w="1468"/>
        <w:gridCol w:w="1615"/>
        <w:gridCol w:w="1910"/>
        <w:gridCol w:w="15"/>
      </w:tblGrid>
      <w:tr w:rsidR="00F462AF" w:rsidRPr="00302B2A" w:rsidTr="005F6A7C">
        <w:trPr>
          <w:gridAfter w:val="1"/>
          <w:wAfter w:w="5" w:type="pct"/>
          <w:jc w:val="center"/>
        </w:trPr>
        <w:tc>
          <w:tcPr>
            <w:tcW w:w="237" w:type="pct"/>
            <w:vMerge w:val="restar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b/>
                <w:bCs/>
                <w:sz w:val="22"/>
                <w:szCs w:val="22"/>
              </w:rPr>
              <w:t>STT</w:t>
            </w:r>
          </w:p>
        </w:tc>
        <w:tc>
          <w:tcPr>
            <w:tcW w:w="1114" w:type="pct"/>
            <w:vMerge w:val="restar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b/>
                <w:bCs/>
                <w:sz w:val="22"/>
                <w:szCs w:val="22"/>
              </w:rPr>
              <w:t>Lĩnh vực</w:t>
            </w:r>
          </w:p>
        </w:tc>
        <w:tc>
          <w:tcPr>
            <w:tcW w:w="1501" w:type="pct"/>
            <w:gridSpan w:val="3"/>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b/>
                <w:bCs/>
                <w:sz w:val="22"/>
                <w:szCs w:val="22"/>
              </w:rPr>
              <w:t>DVCTT mức độ 3</w:t>
            </w:r>
          </w:p>
        </w:tc>
        <w:tc>
          <w:tcPr>
            <w:tcW w:w="1508" w:type="pct"/>
            <w:gridSpan w:val="3"/>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b/>
                <w:bCs/>
                <w:sz w:val="22"/>
                <w:szCs w:val="22"/>
              </w:rPr>
              <w:t>DVCTT mức độ 4</w:t>
            </w:r>
          </w:p>
        </w:tc>
        <w:tc>
          <w:tcPr>
            <w:tcW w:w="635" w:type="pct"/>
            <w:vMerge w:val="restar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b/>
                <w:bCs/>
                <w:sz w:val="22"/>
                <w:szCs w:val="22"/>
              </w:rPr>
              <w:t>Tích hợp với Cổng Dịch vụ công quốc gia</w:t>
            </w:r>
          </w:p>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(có=1; không=0)</w:t>
            </w:r>
          </w:p>
        </w:tc>
      </w:tr>
      <w:tr w:rsidR="00F462AF" w:rsidRPr="00302B2A" w:rsidTr="005F6A7C">
        <w:trPr>
          <w:gridAfter w:val="1"/>
          <w:wAfter w:w="5" w:type="pct"/>
          <w:jc w:val="center"/>
        </w:trPr>
        <w:tc>
          <w:tcPr>
            <w:tcW w:w="237" w:type="pct"/>
            <w:vMerge/>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p>
        </w:tc>
        <w:tc>
          <w:tcPr>
            <w:tcW w:w="1114" w:type="pct"/>
            <w:vMerge/>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p>
        </w:tc>
        <w:tc>
          <w:tcPr>
            <w:tcW w:w="438"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Được giao</w:t>
            </w:r>
          </w:p>
        </w:tc>
        <w:tc>
          <w:tcPr>
            <w:tcW w:w="419"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Đã triển khai</w:t>
            </w:r>
          </w:p>
        </w:tc>
        <w:tc>
          <w:tcPr>
            <w:tcW w:w="644"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Số lượng hồ sơ phát sinh</w:t>
            </w:r>
          </w:p>
        </w:tc>
        <w:tc>
          <w:tcPr>
            <w:tcW w:w="483"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Được giao</w:t>
            </w:r>
          </w:p>
        </w:tc>
        <w:tc>
          <w:tcPr>
            <w:tcW w:w="488"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Đã triển khai</w:t>
            </w:r>
          </w:p>
        </w:tc>
        <w:tc>
          <w:tcPr>
            <w:tcW w:w="5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Số lượng hồ sơ phát sinh</w:t>
            </w:r>
          </w:p>
        </w:tc>
        <w:tc>
          <w:tcPr>
            <w:tcW w:w="635" w:type="pct"/>
            <w:vMerge/>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p>
        </w:tc>
      </w:tr>
      <w:tr w:rsidR="00F462AF" w:rsidRPr="00302B2A" w:rsidTr="005F6A7C">
        <w:trPr>
          <w:gridAfter w:val="1"/>
          <w:wAfter w:w="5" w:type="pct"/>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(1)</w:t>
            </w:r>
          </w:p>
        </w:tc>
        <w:tc>
          <w:tcPr>
            <w:tcW w:w="1114"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(2)</w:t>
            </w:r>
          </w:p>
        </w:tc>
        <w:tc>
          <w:tcPr>
            <w:tcW w:w="438"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(3)</w:t>
            </w:r>
          </w:p>
        </w:tc>
        <w:tc>
          <w:tcPr>
            <w:tcW w:w="419"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(4)</w:t>
            </w:r>
          </w:p>
        </w:tc>
        <w:tc>
          <w:tcPr>
            <w:tcW w:w="644"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(5)</w:t>
            </w:r>
          </w:p>
        </w:tc>
        <w:tc>
          <w:tcPr>
            <w:tcW w:w="483"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(6)</w:t>
            </w:r>
          </w:p>
        </w:tc>
        <w:tc>
          <w:tcPr>
            <w:tcW w:w="488"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(7)</w:t>
            </w:r>
          </w:p>
        </w:tc>
        <w:tc>
          <w:tcPr>
            <w:tcW w:w="5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(8)</w:t>
            </w:r>
          </w:p>
        </w:tc>
        <w:tc>
          <w:tcPr>
            <w:tcW w:w="635"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(8)</w:t>
            </w:r>
          </w:p>
        </w:tc>
      </w:tr>
      <w:tr w:rsidR="00F462AF" w:rsidRPr="00302B2A" w:rsidTr="005F6A7C">
        <w:trPr>
          <w:gridAfter w:val="1"/>
          <w:wAfter w:w="5" w:type="pct"/>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b/>
                <w:bCs/>
                <w:sz w:val="22"/>
                <w:szCs w:val="22"/>
              </w:rPr>
              <w:t>A</w:t>
            </w:r>
          </w:p>
        </w:tc>
        <w:tc>
          <w:tcPr>
            <w:tcW w:w="4123" w:type="pct"/>
            <w:gridSpan w:val="7"/>
            <w:shd w:val="clear" w:color="auto" w:fill="FFFFFF"/>
            <w:vAlign w:val="center"/>
          </w:tcPr>
          <w:p w:rsidR="00F462AF" w:rsidRPr="00302B2A" w:rsidRDefault="00F462AF" w:rsidP="005F6A7C">
            <w:pPr>
              <w:pStyle w:val="Khc0"/>
              <w:spacing w:after="0" w:line="240" w:lineRule="auto"/>
              <w:ind w:firstLine="0"/>
              <w:rPr>
                <w:rFonts w:ascii="Times New Roman" w:hAnsi="Times New Roman"/>
                <w:sz w:val="22"/>
                <w:szCs w:val="22"/>
              </w:rPr>
            </w:pPr>
            <w:r w:rsidRPr="00302B2A">
              <w:rPr>
                <w:rStyle w:val="Khc"/>
                <w:rFonts w:ascii="Times New Roman" w:hAnsi="Times New Roman"/>
                <w:b/>
                <w:bCs/>
                <w:sz w:val="22"/>
                <w:szCs w:val="22"/>
              </w:rPr>
              <w:t>DVCTT DO THỦ TƯỚNG CHÍNH PHỦ GIAO</w:t>
            </w:r>
          </w:p>
        </w:tc>
        <w:tc>
          <w:tcPr>
            <w:tcW w:w="635" w:type="pct"/>
            <w:shd w:val="clear" w:color="auto" w:fill="FFFFFF"/>
            <w:vAlign w:val="center"/>
          </w:tcPr>
          <w:p w:rsidR="00F462AF" w:rsidRPr="00302B2A" w:rsidRDefault="00F462AF" w:rsidP="005F6A7C">
            <w:pPr>
              <w:rPr>
                <w:rFonts w:ascii="Times New Roman" w:hAnsi="Times New Roman" w:cs="Times New Roman"/>
                <w:lang w:eastAsia="zh-CN"/>
              </w:rPr>
            </w:pP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IV</w:t>
            </w:r>
          </w:p>
        </w:tc>
        <w:tc>
          <w:tcPr>
            <w:tcW w:w="1114" w:type="pct"/>
            <w:shd w:val="clear" w:color="auto" w:fill="FFFFFF"/>
            <w:vAlign w:val="center"/>
          </w:tcPr>
          <w:p w:rsidR="00F462AF" w:rsidRPr="00302B2A" w:rsidRDefault="00F462AF" w:rsidP="005F6A7C">
            <w:pPr>
              <w:pStyle w:val="Khc0"/>
              <w:spacing w:after="0" w:line="240" w:lineRule="auto"/>
              <w:ind w:firstLine="0"/>
              <w:rPr>
                <w:rFonts w:ascii="Times New Roman" w:hAnsi="Times New Roman"/>
                <w:sz w:val="22"/>
                <w:szCs w:val="22"/>
              </w:rPr>
            </w:pPr>
            <w:r w:rsidRPr="00302B2A">
              <w:rPr>
                <w:rStyle w:val="Khc"/>
                <w:rFonts w:ascii="Times New Roman" w:hAnsi="Times New Roman"/>
                <w:sz w:val="22"/>
                <w:szCs w:val="22"/>
              </w:rPr>
              <w:t>CẤP XÃ</w:t>
            </w:r>
          </w:p>
        </w:tc>
        <w:tc>
          <w:tcPr>
            <w:tcW w:w="438"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419"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644"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483"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488"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537"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640" w:type="pct"/>
            <w:gridSpan w:val="2"/>
            <w:shd w:val="clear" w:color="auto" w:fill="FFFFFF"/>
            <w:vAlign w:val="center"/>
          </w:tcPr>
          <w:p w:rsidR="00F462AF" w:rsidRPr="00302B2A" w:rsidRDefault="00F462AF" w:rsidP="005F6A7C">
            <w:pPr>
              <w:rPr>
                <w:rFonts w:ascii="Times New Roman" w:hAnsi="Times New Roman" w:cs="Times New Roman"/>
                <w:lang w:eastAsia="zh-CN"/>
              </w:rPr>
            </w:pP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b/>
                <w:bCs/>
                <w:sz w:val="22"/>
                <w:szCs w:val="22"/>
              </w:rPr>
              <w:t>1</w:t>
            </w:r>
          </w:p>
        </w:tc>
        <w:tc>
          <w:tcPr>
            <w:tcW w:w="1114" w:type="pct"/>
            <w:shd w:val="clear" w:color="auto" w:fill="FFFFFF"/>
            <w:vAlign w:val="center"/>
          </w:tcPr>
          <w:p w:rsidR="00F462AF" w:rsidRPr="00302B2A" w:rsidRDefault="00F462AF" w:rsidP="005F6A7C">
            <w:pPr>
              <w:pStyle w:val="Khc0"/>
              <w:spacing w:after="0" w:line="240" w:lineRule="auto"/>
              <w:ind w:firstLine="0"/>
              <w:rPr>
                <w:rFonts w:ascii="Times New Roman" w:hAnsi="Times New Roman"/>
                <w:sz w:val="22"/>
                <w:szCs w:val="22"/>
              </w:rPr>
            </w:pPr>
            <w:r w:rsidRPr="00302B2A">
              <w:rPr>
                <w:rStyle w:val="Khc"/>
                <w:rFonts w:ascii="Times New Roman" w:hAnsi="Times New Roman"/>
                <w:b/>
                <w:bCs/>
                <w:sz w:val="22"/>
                <w:szCs w:val="22"/>
              </w:rPr>
              <w:t>Lĩnh vực Hộ tịch (Bộ Tư pháp)</w:t>
            </w:r>
          </w:p>
        </w:tc>
        <w:tc>
          <w:tcPr>
            <w:tcW w:w="438"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419"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644"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483"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488"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537"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640" w:type="pct"/>
            <w:gridSpan w:val="2"/>
            <w:shd w:val="clear" w:color="auto" w:fill="FFFFFF"/>
            <w:vAlign w:val="center"/>
          </w:tcPr>
          <w:p w:rsidR="00F462AF" w:rsidRPr="00302B2A" w:rsidRDefault="00F462AF" w:rsidP="005F6A7C">
            <w:pPr>
              <w:rPr>
                <w:rFonts w:ascii="Times New Roman" w:hAnsi="Times New Roman" w:cs="Times New Roman"/>
                <w:lang w:eastAsia="zh-CN"/>
              </w:rPr>
            </w:pP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sz w:val="22"/>
                <w:szCs w:val="22"/>
              </w:rPr>
              <w:t>1.1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khai tử có yếu tố nước ngoài tại khu vực biên giới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1.2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kết hôn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01</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1.3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khai sinh kết hợp nhận cha, mẹ, con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1.4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khai tử</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42</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1.5</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khai tử lưu động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Fonts w:ascii="Times New Roman" w:hAnsi="Times New Roman"/>
                <w:sz w:val="22"/>
                <w:szCs w:val="22"/>
              </w:rPr>
              <w:t>1.6</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kết hôn có yếu tố nước ngoài tại khu vực biên giới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Fonts w:ascii="Times New Roman" w:hAnsi="Times New Roman"/>
                <w:sz w:val="22"/>
                <w:szCs w:val="22"/>
              </w:rPr>
              <w:t>1.7</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khai sinh có yếu tố nước ngoài tại khu vực biên giới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Fonts w:ascii="Times New Roman" w:hAnsi="Times New Roman"/>
                <w:sz w:val="22"/>
                <w:szCs w:val="22"/>
              </w:rPr>
              <w:lastRenderedPageBreak/>
              <w:t>1.8</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khai sinh lưu động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1.9</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Liên thông các thủ tục hành chính về đăng ký khai sinh, cấp Thẻ bảo hiểm y tế cho trẻ em dưới 6 tuổi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1.10</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kết hôn lưu động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1.11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Liên thông thủ tục hành chính về đăng ký khai sinh, đăng ký thường trú, cấp thẻ bảo hiểm y tế cho trẻ em dưới 6 tuổi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1.12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khai sinh cho người đã có hồ sơ, giấy tờ cá nhân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1.13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khai sinh</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13</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
                <w:bCs/>
                <w:sz w:val="22"/>
                <w:szCs w:val="22"/>
              </w:rPr>
            </w:pPr>
            <w:r w:rsidRPr="00302B2A">
              <w:rPr>
                <w:rStyle w:val="Khc"/>
                <w:rFonts w:ascii="Times New Roman" w:hAnsi="Times New Roman"/>
                <w:b/>
                <w:bCs/>
                <w:sz w:val="22"/>
                <w:szCs w:val="22"/>
              </w:rPr>
              <w:t>2</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Người có công (Bộ Lao động - Thương Binh và Xã hội)</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Style w:val="Khc"/>
                <w:rFonts w:ascii="Times New Roman" w:hAnsi="Times New Roman"/>
                <w:bCs/>
                <w:sz w:val="22"/>
                <w:szCs w:val="22"/>
              </w:rPr>
            </w:pPr>
            <w:r w:rsidRPr="00302B2A">
              <w:rPr>
                <w:rStyle w:val="Khc"/>
                <w:rFonts w:ascii="Times New Roman" w:hAnsi="Times New Roman"/>
                <w:bCs/>
                <w:sz w:val="22"/>
                <w:szCs w:val="22"/>
              </w:rPr>
              <w:t>2.1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Thăm viếng mộ liệt sĩ</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360"/>
              <w:rPr>
                <w:rFonts w:ascii="Times New Roman" w:hAnsi="Times New Roman"/>
                <w:sz w:val="22"/>
                <w:szCs w:val="22"/>
              </w:rPr>
            </w:pPr>
            <w:r w:rsidRPr="00302B2A">
              <w:rPr>
                <w:rStyle w:val="Khc"/>
                <w:rFonts w:ascii="Times New Roman" w:hAnsi="Times New Roman"/>
                <w:b/>
                <w:bCs/>
                <w:sz w:val="22"/>
                <w:szCs w:val="22"/>
              </w:rPr>
              <w:t>B</w:t>
            </w:r>
          </w:p>
        </w:tc>
        <w:tc>
          <w:tcPr>
            <w:tcW w:w="4123" w:type="pct"/>
            <w:gridSpan w:val="7"/>
            <w:shd w:val="clear" w:color="auto" w:fill="FFFFFF"/>
            <w:vAlign w:val="center"/>
          </w:tcPr>
          <w:p w:rsidR="00F462AF" w:rsidRPr="00302B2A" w:rsidRDefault="00F462AF" w:rsidP="005F6A7C">
            <w:pPr>
              <w:pStyle w:val="Khc0"/>
              <w:spacing w:after="0" w:line="240" w:lineRule="auto"/>
              <w:ind w:firstLine="0"/>
              <w:rPr>
                <w:rFonts w:ascii="Times New Roman" w:hAnsi="Times New Roman"/>
                <w:sz w:val="22"/>
                <w:szCs w:val="22"/>
              </w:rPr>
            </w:pPr>
            <w:r w:rsidRPr="00302B2A">
              <w:rPr>
                <w:rStyle w:val="Khc"/>
                <w:rFonts w:ascii="Times New Roman" w:hAnsi="Times New Roman"/>
                <w:b/>
                <w:bCs/>
                <w:sz w:val="22"/>
                <w:szCs w:val="22"/>
              </w:rPr>
              <w:t>ĐVCTT DO BỘ, CƠ QUAN, UBND TỈNH CHỦ ĐỘNG TRIỂN KHAI</w:t>
            </w:r>
          </w:p>
        </w:tc>
        <w:tc>
          <w:tcPr>
            <w:tcW w:w="640" w:type="pct"/>
            <w:gridSpan w:val="2"/>
            <w:shd w:val="clear" w:color="auto" w:fill="FFFFFF"/>
            <w:vAlign w:val="center"/>
          </w:tcPr>
          <w:p w:rsidR="00F462AF" w:rsidRPr="00302B2A" w:rsidRDefault="00F462AF" w:rsidP="005F6A7C">
            <w:pPr>
              <w:rPr>
                <w:rFonts w:ascii="Times New Roman" w:hAnsi="Times New Roman" w:cs="Times New Roman"/>
                <w:lang w:eastAsia="zh-CN"/>
              </w:rPr>
            </w:pP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Style w:val="Khc"/>
                <w:rFonts w:ascii="Times New Roman" w:hAnsi="Times New Roman"/>
                <w:bCs/>
                <w:sz w:val="22"/>
                <w:szCs w:val="22"/>
              </w:rPr>
              <w:t>IV</w:t>
            </w:r>
          </w:p>
        </w:tc>
        <w:tc>
          <w:tcPr>
            <w:tcW w:w="1114" w:type="pct"/>
            <w:shd w:val="clear" w:color="auto" w:fill="FFFFFF"/>
            <w:vAlign w:val="center"/>
          </w:tcPr>
          <w:p w:rsidR="00F462AF" w:rsidRPr="00302B2A" w:rsidRDefault="00F462AF" w:rsidP="005F6A7C">
            <w:pPr>
              <w:pStyle w:val="Khc0"/>
              <w:spacing w:after="0" w:line="240" w:lineRule="auto"/>
              <w:ind w:firstLine="0"/>
              <w:rPr>
                <w:rFonts w:ascii="Times New Roman" w:hAnsi="Times New Roman"/>
                <w:sz w:val="22"/>
                <w:szCs w:val="22"/>
              </w:rPr>
            </w:pPr>
            <w:r w:rsidRPr="00302B2A">
              <w:rPr>
                <w:rStyle w:val="Khc"/>
                <w:rFonts w:ascii="Times New Roman" w:hAnsi="Times New Roman"/>
                <w:bCs/>
                <w:sz w:val="22"/>
                <w:szCs w:val="22"/>
              </w:rPr>
              <w:t>CẤP XÃ</w:t>
            </w:r>
          </w:p>
        </w:tc>
        <w:tc>
          <w:tcPr>
            <w:tcW w:w="438"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419"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644"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483"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488"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537" w:type="pct"/>
            <w:shd w:val="clear" w:color="auto" w:fill="FFFFFF"/>
            <w:vAlign w:val="center"/>
          </w:tcPr>
          <w:p w:rsidR="00F462AF" w:rsidRPr="00302B2A" w:rsidRDefault="00F462AF" w:rsidP="005F6A7C">
            <w:pPr>
              <w:rPr>
                <w:rFonts w:ascii="Times New Roman" w:hAnsi="Times New Roman" w:cs="Times New Roman"/>
                <w:lang w:eastAsia="zh-CN"/>
              </w:rPr>
            </w:pPr>
          </w:p>
        </w:tc>
        <w:tc>
          <w:tcPr>
            <w:tcW w:w="640" w:type="pct"/>
            <w:gridSpan w:val="2"/>
            <w:shd w:val="clear" w:color="auto" w:fill="FFFFFF"/>
            <w:vAlign w:val="center"/>
          </w:tcPr>
          <w:p w:rsidR="00F462AF" w:rsidRPr="00302B2A" w:rsidRDefault="00F462AF" w:rsidP="005F6A7C">
            <w:pPr>
              <w:rPr>
                <w:rFonts w:ascii="Times New Roman" w:hAnsi="Times New Roman" w:cs="Times New Roman"/>
                <w:lang w:eastAsia="zh-CN"/>
              </w:rPr>
            </w:pP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b/>
                <w:sz w:val="22"/>
                <w:szCs w:val="22"/>
              </w:rPr>
            </w:pPr>
            <w:r w:rsidRPr="00302B2A">
              <w:rPr>
                <w:rFonts w:ascii="Times New Roman" w:hAnsi="Times New Roman"/>
                <w:b/>
                <w:sz w:val="22"/>
                <w:szCs w:val="22"/>
              </w:rPr>
              <w:t>1</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Bảo trợ xã hội (Bộ Lao động - Thương Binh và Xã hội)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Fonts w:ascii="Times New Roman" w:hAnsi="Times New Roman"/>
                <w:sz w:val="22"/>
                <w:szCs w:val="22"/>
              </w:rPr>
              <w:t>1.1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Trợ giúp xã hội khẩn cấp về hỗ trợ làm nhà ở, sửa chữa nhà ở</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pStyle w:val="Khc0"/>
              <w:spacing w:after="0" w:line="240" w:lineRule="auto"/>
              <w:ind w:firstLine="0"/>
              <w:jc w:val="center"/>
              <w:rPr>
                <w:rFonts w:ascii="Times New Roman" w:hAnsi="Times New Roman"/>
                <w:sz w:val="22"/>
                <w:szCs w:val="22"/>
              </w:rPr>
            </w:pPr>
            <w:r w:rsidRPr="00302B2A">
              <w:rPr>
                <w:rFonts w:ascii="Times New Roman" w:hAnsi="Times New Roman"/>
                <w:sz w:val="22"/>
                <w:szCs w:val="22"/>
              </w:rPr>
              <w:t>1.2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Hỗ trợ chi phí mai táng cho đối tượng bảo trợ xã hội (được trợ giúp xã hội thường xuyên tại cộng đồng)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1.3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Trợ giúp xã hội khẩn cấp về hỗ trợ chi phí mai táng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hoạt động đối với cơ sở trợ giúp xã hội dưới 10 đối tượng có hoàn cảnh khó khăn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1.5</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Xác nhận hộ gia đình làm nông nghiệp, lâm nghiệp, ngư nghiệp và diêm nghiệp có mức sống trung bình giai đoạn 2016-2020 thuộc diện đối tượng được ngân sách nhà nước hỗ trợ đóng bảo hiểm y tế</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1.6</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Công nhận hộ nghèo, hộ cận nghèo phát sinh trong năm</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1.7</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Công nhận hộ thoát nghèo, hộ thoát cận nghèo trong năm</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1.8</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Đổi, cấp lại Giấy xác nhận khuyết tật</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1.9</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Xác định, xác định lại mức độ khuyết tật và cấp Giấy xác nhận khuyết tật</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1.10</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Nhận chăm sóc, nuôi dưỡng đối tượng cần bảo vệ khẩn cấp</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1.11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1.12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Chi trả trợ cấp xã hội hàng tháng, hỗ trợ kinh phí chăm sóc, nuôi dưỡng hàng tháng khi đối tượng thay đổi nơi cư trú trong cùng địa bàn quận, huyện, thị xã, thành phố thuộc tỉnh</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1.13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thực hiện, điều chỉnh, thôi hưởng trợ cấp xã hội hàng tháng, hỗ trợ kinh phí chăm sóc, nuôi dưỡng hàng tháng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1.14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Tiếp nhận đối tượng bảo trợ xã hội có hoàn cảnh đặc biệt khó khăn vào cơ sở trợ giúp xã hội cấp tỉnh</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2</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Các cơ sở giáo dục khác (Bộ Giáo dục và Đào tạo)</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2.1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Sáp nhập, chia, tách nhóm trẻ, lớp mẫu giáo độc lập</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2.2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Cho phép cơ sở giáo dục khác thực hiện chương trình giáo dục tiểu học</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2.3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Thành lập nhóm trẻ, lớp mẫu giáo độc lập</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2.4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thể nhóm trẻ, lớp mẫu giáo độc lập (theo yêu cầu của tổ chức, cá nhân đề nghị thành lập)</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2.5</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Cho phép nhóm trẻ, lớp mẫu giáo độc lập hoạt động giáo dục trở lại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3</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 xml:space="preserve">Lĩnh vực Chính sách Thuế (Bộ Tài </w:t>
            </w:r>
            <w:r w:rsidRPr="00302B2A">
              <w:rPr>
                <w:rFonts w:ascii="Times New Roman" w:hAnsi="Times New Roman" w:cs="Times New Roman"/>
                <w:b/>
              </w:rPr>
              <w:lastRenderedPageBreak/>
              <w:t>chính)</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lastRenderedPageBreak/>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3.1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Kê khai, thẩm định tờ khai phí bảo vệ môi trường đối với nước thải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4</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Chứng thực (Bộ Tư pháp)</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4.1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chứng thực văn bản khai nhận di sản mà di sản là động sản, quyền sửa dụng đất, nhà ở</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4.2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chứng thực hợp đồng, giao dịch liên quan đến tài sản là động sản, quyền sử dụng đất, nhà ở</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36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4.3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chứng thực văn bản từ chối nhận di sản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2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4.4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chứng thực văn bản thỏa thuận phân chia di sản mà di sản là động sản, quyền sử dụng đất, nhà ở</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5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4.5</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cấp bản sao có chứng thực từ bản chính hợp đồng, giao dịch đã được chứng thực</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4.6</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sửa lỗi sai sót trong hợp đồng, giao dịch</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4.7</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chứng thực bản sao từ bản chính giấy tờ, văn bản do cơ quan tổ chức có thẩm quyền của Việt nam cấp hoặc chứng nhận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208</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5</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Hộ tịch (Bộ Tư pháp)</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5.1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nhận cha, mẹ, con có yếu tố nước ngoài tại khu vực biên giới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5.2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nhận cha, mẹ, con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5.3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lại kết hôn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5.4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cấp Giấy xác nhận tình trạng hôn nhân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19</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5.5</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lại khai tử</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5.6</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lại khai sinh</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5.7</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chấm dứt giám hộ</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5.8</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giám hộ</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6</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Môi trường (Bộ Tài nguyên và Môi trường)</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6.1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Tham vấn trong đánh giá tác động môi trường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6.2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Xác nhận Hợp đồng tiếp cận nguồn gen và chia sẻ lợi ích</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7</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Người có công (Bộ Lao động - Thương Binh và Xã hội)</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Di chuyển hài cốt liệt sĩ đang an táng ngoài nghĩa trang liệt sĩ về an táng tại nghĩa trang liệt sĩ theo nguyện vọng của đại diện thân nhân hoặc người hưởng trợ cấp thờ cúng liệt sĩ</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7.2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Di chuyển hài cốt liệt sĩ đang an táng tại nghĩa trang liệt sĩ đi nơi khác theo nguyện vọng của đại diện thân nhân hoặc người hưởng trợ cấp thờ cúng liệt sĩ</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Bổ sung tình hình thân nhân trong hồ sơ liệt sĩ</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Công nhận đối với người bị thương trong chiến tranh không thuộc quân đội, công an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7.5</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chế độ ưu đãi đối với trường hợp tặng hoặc truy tặng danh hiệu vinh dự nhà nước “Bà mẹ Việt Nam anh hùng”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7.6</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Công nhận và giải quyết chế độ con đẻ của người hoạt động kháng chiến bị nhiễm chất độc hóa học</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7.7</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Công nhận và giải quyết chế độ ưu đãi người hoạt động cách mạng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7.8</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chế độ trợ cấp ưu đãi đối với thân nhân liệt sĩ</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7.9</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"Đề nghị tặng hoặc truy tặng Huân chương độc lập”</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7.10</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chế độ trợ cấp một lần đối với người được cử làm chuyên gia sang giúp Lào, Căm – pu – chia</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7.11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chế độ hỗ trợ để theo học đến trình độ đại học tại các cơ sở giáo dục thuộc hệ thống giáo dục quốc dân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7.12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chế độ người có công giúp đỡ cách mạng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7.13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chế độ người hoạt động kháng chiến giải phóng dân tộc, bảo vệ tổ quốc và làm nghĩa vụ quốc tế</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7.14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Cấp bổ sung hoặc cấp lại giấy chứng nhận người có công do ngành Lao động - Thương binh và Xã hội quản lý và giấy chứng nhận thân nhân liệt sĩ</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7.15</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7.16</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chế độ ưu đãi đối với Anh hùng lực lượng vũ trang nhân dân, Anh hùng lao động trong thời kỳ kháng chiến hiện không công tác trong quân đội, công an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7.17</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chế độ trợ cấp thờ cúng liệt sĩ</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7.18</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chế độ ưu đãi đối với vợ hoặc chồng liệt sĩ lấy chồng hoặc vợ khác</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7.19</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Hưởng trợ cấp khi người có công đang hưởng trợ cấp ưu đãi từ trần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7.20</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Công nhận và giải quyết chế độ người hoạt động cách mạng, kháng chiến, bảo vệ tổ quốc, làm nghĩa vụ quốc tế bị địch bắt tù, đày</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7.21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Công nhận và giải quyết chế độ ưu đãi người hoạt động kháng chiến bị nhiễm chất độc hóa học</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7.22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Tiếp nhận người có công vào cơ sở nuôi dưỡng, điều dưỡng người có công do tỉnh quản lý</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7.23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"Đề nghị tặng hoặc truy tặng Huân chương độc lập”</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8</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Nuôi con nuôi (Bộ Tư pháp)</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8.1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Giải quyết việc người nước ngoài cư trú ở khu vực biên giới nước láng giềng nhận trẻ em Việt Nam làm con nuôi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8.2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lại việc nuôi con nuôi trong nước</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9</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 xml:space="preserve">Lĩnh vực Phổ biến giáo dục pháp </w:t>
            </w:r>
            <w:r w:rsidRPr="00302B2A">
              <w:rPr>
                <w:rFonts w:ascii="Times New Roman" w:hAnsi="Times New Roman" w:cs="Times New Roman"/>
                <w:b/>
              </w:rPr>
              <w:lastRenderedPageBreak/>
              <w:t>luật (Bộ Tư pháp)</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lastRenderedPageBreak/>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9.1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thanh toán thù lao cho hòa giải viên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10</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Phòng, chống tệ nạn xã hội (Bộ Lao động - Thương Binh và Xã hội)</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10.1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cai nghiện ma túy tự nguyện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10.2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Hỗ trợ học văn hóa, học nghề, trợ cấp khó khăn ban đầu cho nạn nhân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11</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Phòng, chống thiên tai (Bộ Nông nghiệp và Phát triển nông thôn)</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11.1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kê khai số lượng chăn nuôi tập trung và nuôi trồng thủy sản ban đầu</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11.2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Hỗ trợ khôi phục sản xuất vùng bị thiệt hại do thiên tai</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12</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Thi đua - khen thưởng (Bộ Nội vụ)</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12.1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xét tặng danh hiệu Lao động tiên tiến</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12.2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tặng Giấy khen của Chủ tịch UBND cấp xã về thành tích đột xuất</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12.3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 xml:space="preserve">Thủ tục tặng Giấy khen của Chủ tịch UBND cấp xã về thành tích thi đua </w:t>
            </w:r>
            <w:r w:rsidRPr="00302B2A">
              <w:rPr>
                <w:rFonts w:ascii="Times New Roman" w:hAnsi="Times New Roman" w:cs="Times New Roman"/>
              </w:rPr>
              <w:lastRenderedPageBreak/>
              <w:t>theo đợt hoặc chuyên đề</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lastRenderedPageBreak/>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12.4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tặng Giấy khen của Chủ tịch UBND cấp xã về thực hiện nhiệm vụ chính trị</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13</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Thư viện (Bộ Văn hóa, Thể thao và Du lịch)</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13.1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thông báo thành lập thư viện đối với thư viện cộng đồng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14</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Tôn giáo Chính phủ (Bộ Nội vụ)</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bổ sung hoạt động tín ngưỡng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thông báo tổ chức quyên góp trong địa bàn một xã của cơ sở tín ngưỡng, tổ chức tôn giáo, tổ chức tôn giáo trực thuộc</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thông báo về việc thay đổi địa điểm sinh hoạt tôn giáo tập trung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đề nghị thay đổi địa điểm sinh hoạt tôn giáo tập trung đến địa bàn xã khác</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14.5</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đề nghị thay đổi địa điểm sinh hoạt tôn giáo tập trung trong địa bàn một xã</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14.6</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 xml:space="preserve">Thủ tục đăng ký thay đổi người đại diện của nhóm sinh hoạt tôn giáo tập </w:t>
            </w:r>
            <w:r w:rsidRPr="00302B2A">
              <w:rPr>
                <w:rFonts w:ascii="Times New Roman" w:hAnsi="Times New Roman" w:cs="Times New Roman"/>
              </w:rPr>
              <w:lastRenderedPageBreak/>
              <w:t>trung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lastRenderedPageBreak/>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14.7</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thông báo danh mục hoạt động tôn giáo đối với tổ chức có địa bàn hoạt động tôn giáo ở một xã</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14.8</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sinh hoạt tôn giáo tập trung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14.9</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đăng ký bổ sung hoạt động tín ngưỡng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14.10</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Đăng ký hoạt động tín ngưỡng</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15</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Trẻ em (Bộ Lao động - Thương Binh và Xã hội)</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15.1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Chuyển trẻ em đang được chăm sóc thay thế tại cơ sở trợ giúp xã hội đến cá nhân, gia đình nhận chăm sóc thay thế</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15.2</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Thông báo nhận chăm sóc thay thế cho trẻ em đối với cá nhân, người đại diện gia đình nhận chăm sóc thay thế là người thân thích của trẻ em</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15.3</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Chấm dứt việc chăm sóc thay thế cho trẻ em</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15.4</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Phê duyệt kế hoạch hỗ trợ, can thiệp đối với trẻ em bị xâm hại hoặc có nguy cơ bị bạo lực, bóc lột, bỏ rơi và trẻ em có hoàn cảnh đặc biệt</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16</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 xml:space="preserve">Lĩnh vực Trồng trọt (Bộ Nông </w:t>
            </w:r>
            <w:r w:rsidRPr="00302B2A">
              <w:rPr>
                <w:rFonts w:ascii="Times New Roman" w:hAnsi="Times New Roman" w:cs="Times New Roman"/>
                <w:b/>
              </w:rPr>
              <w:lastRenderedPageBreak/>
              <w:t>nghiệp và Phát triển nông thôn)</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lastRenderedPageBreak/>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lastRenderedPageBreak/>
              <w:t>16.1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Chuyển đổi cơ cấu cây trồng trên đất trồng lúa</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r w:rsidRPr="00302B2A">
              <w:rPr>
                <w:rFonts w:ascii="Times New Roman" w:hAnsi="Times New Roman" w:cs="Times New Roman"/>
                <w:b/>
                <w:lang w:eastAsia="zh-CN"/>
              </w:rPr>
              <w:t>17</w:t>
            </w: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Lĩnh vực Văn hóa (Bộ Văn hóa, Thể thao và Du lịch)</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r w:rsidRPr="00302B2A">
              <w:rPr>
                <w:rFonts w:ascii="Times New Roman" w:hAnsi="Times New Roman" w:cs="Times New Roman"/>
                <w:b/>
              </w:rPr>
              <w:t xml:space="preserve"> </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lang w:eastAsia="zh-CN"/>
              </w:rPr>
            </w:pPr>
            <w:r w:rsidRPr="00302B2A">
              <w:rPr>
                <w:rFonts w:ascii="Times New Roman" w:hAnsi="Times New Roman" w:cs="Times New Roman"/>
                <w:lang w:eastAsia="zh-CN"/>
              </w:rPr>
              <w:t>17.1</w:t>
            </w:r>
          </w:p>
        </w:tc>
        <w:tc>
          <w:tcPr>
            <w:tcW w:w="1114" w:type="pct"/>
            <w:shd w:val="clear" w:color="auto" w:fill="FFFFFF"/>
            <w:vAlign w:val="center"/>
          </w:tcPr>
          <w:p w:rsidR="00F462AF" w:rsidRPr="00302B2A" w:rsidRDefault="00F462AF" w:rsidP="005F6A7C">
            <w:pPr>
              <w:rPr>
                <w:rFonts w:ascii="Times New Roman" w:hAnsi="Times New Roman" w:cs="Times New Roman"/>
              </w:rPr>
            </w:pPr>
            <w:r w:rsidRPr="00302B2A">
              <w:rPr>
                <w:rFonts w:ascii="Times New Roman" w:hAnsi="Times New Roman" w:cs="Times New Roman"/>
              </w:rPr>
              <w:t>Thủ tục xét tặng danh hiệu Gia đình văn hóa hàng năm</w:t>
            </w:r>
          </w:p>
        </w:tc>
        <w:tc>
          <w:tcPr>
            <w:tcW w:w="43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419"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c>
          <w:tcPr>
            <w:tcW w:w="644"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3"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488"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537" w:type="pct"/>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 xml:space="preserve"> </w:t>
            </w: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rPr>
            </w:pPr>
            <w:r w:rsidRPr="00302B2A">
              <w:rPr>
                <w:rFonts w:ascii="Times New Roman" w:hAnsi="Times New Roman" w:cs="Times New Roman"/>
              </w:rPr>
              <w:t>1</w:t>
            </w:r>
          </w:p>
        </w:tc>
      </w:tr>
      <w:tr w:rsidR="00F462AF" w:rsidRPr="00302B2A" w:rsidTr="005F6A7C">
        <w:trPr>
          <w:jc w:val="center"/>
        </w:trPr>
        <w:tc>
          <w:tcPr>
            <w:tcW w:w="237" w:type="pct"/>
            <w:shd w:val="clear" w:color="auto" w:fill="FFFFFF"/>
            <w:vAlign w:val="center"/>
          </w:tcPr>
          <w:p w:rsidR="00F462AF" w:rsidRPr="00302B2A" w:rsidRDefault="00F462AF" w:rsidP="005F6A7C">
            <w:pPr>
              <w:jc w:val="center"/>
              <w:rPr>
                <w:rFonts w:ascii="Times New Roman" w:hAnsi="Times New Roman" w:cs="Times New Roman"/>
                <w:b/>
                <w:lang w:eastAsia="zh-CN"/>
              </w:rPr>
            </w:pPr>
          </w:p>
        </w:tc>
        <w:tc>
          <w:tcPr>
            <w:tcW w:w="1114" w:type="pct"/>
            <w:shd w:val="clear" w:color="auto" w:fill="FFFFFF"/>
            <w:vAlign w:val="center"/>
          </w:tcPr>
          <w:p w:rsidR="00F462AF" w:rsidRPr="00302B2A" w:rsidRDefault="00F462AF" w:rsidP="005F6A7C">
            <w:pPr>
              <w:rPr>
                <w:rFonts w:ascii="Times New Roman" w:hAnsi="Times New Roman" w:cs="Times New Roman"/>
                <w:b/>
              </w:rPr>
            </w:pPr>
            <w:r w:rsidRPr="00302B2A">
              <w:rPr>
                <w:rFonts w:ascii="Times New Roman" w:hAnsi="Times New Roman" w:cs="Times New Roman"/>
                <w:b/>
              </w:rPr>
              <w:t>Tổng cộng</w:t>
            </w:r>
          </w:p>
        </w:tc>
        <w:tc>
          <w:tcPr>
            <w:tcW w:w="438" w:type="pct"/>
            <w:shd w:val="clear" w:color="auto" w:fill="FFFFFF"/>
            <w:vAlign w:val="center"/>
          </w:tcPr>
          <w:p w:rsidR="00F462AF" w:rsidRPr="00302B2A" w:rsidRDefault="00F462AF" w:rsidP="005F6A7C">
            <w:pPr>
              <w:jc w:val="center"/>
              <w:rPr>
                <w:rFonts w:ascii="Times New Roman" w:hAnsi="Times New Roman" w:cs="Times New Roman"/>
                <w:b/>
              </w:rPr>
            </w:pPr>
          </w:p>
        </w:tc>
        <w:tc>
          <w:tcPr>
            <w:tcW w:w="419" w:type="pct"/>
            <w:shd w:val="clear" w:color="auto" w:fill="FFFFFF"/>
            <w:vAlign w:val="center"/>
          </w:tcPr>
          <w:p w:rsidR="00F462AF" w:rsidRPr="00302B2A" w:rsidRDefault="00F462AF" w:rsidP="005F6A7C">
            <w:pPr>
              <w:jc w:val="center"/>
              <w:rPr>
                <w:rFonts w:ascii="Times New Roman" w:hAnsi="Times New Roman" w:cs="Times New Roman"/>
                <w:b/>
              </w:rPr>
            </w:pPr>
          </w:p>
        </w:tc>
        <w:tc>
          <w:tcPr>
            <w:tcW w:w="644" w:type="pct"/>
            <w:shd w:val="clear" w:color="auto" w:fill="FFFFFF"/>
            <w:vAlign w:val="center"/>
          </w:tcPr>
          <w:p w:rsidR="00F462AF" w:rsidRPr="00302B2A" w:rsidRDefault="00F462AF" w:rsidP="005F6A7C">
            <w:pPr>
              <w:jc w:val="center"/>
              <w:rPr>
                <w:rFonts w:ascii="Times New Roman" w:hAnsi="Times New Roman" w:cs="Times New Roman"/>
                <w:b/>
              </w:rPr>
            </w:pPr>
          </w:p>
        </w:tc>
        <w:tc>
          <w:tcPr>
            <w:tcW w:w="483" w:type="pct"/>
            <w:shd w:val="clear" w:color="auto" w:fill="FFFFFF"/>
            <w:vAlign w:val="center"/>
          </w:tcPr>
          <w:p w:rsidR="00F462AF" w:rsidRPr="00302B2A" w:rsidRDefault="00F462AF" w:rsidP="005F6A7C">
            <w:pPr>
              <w:jc w:val="center"/>
              <w:rPr>
                <w:rFonts w:ascii="Times New Roman" w:hAnsi="Times New Roman" w:cs="Times New Roman"/>
                <w:b/>
              </w:rPr>
            </w:pPr>
          </w:p>
        </w:tc>
        <w:tc>
          <w:tcPr>
            <w:tcW w:w="488" w:type="pct"/>
            <w:shd w:val="clear" w:color="auto" w:fill="FFFFFF"/>
            <w:vAlign w:val="center"/>
          </w:tcPr>
          <w:p w:rsidR="00F462AF" w:rsidRPr="00302B2A" w:rsidRDefault="00F462AF" w:rsidP="005F6A7C">
            <w:pPr>
              <w:jc w:val="center"/>
              <w:rPr>
                <w:rFonts w:ascii="Times New Roman" w:hAnsi="Times New Roman" w:cs="Times New Roman"/>
                <w:b/>
              </w:rPr>
            </w:pPr>
          </w:p>
        </w:tc>
        <w:tc>
          <w:tcPr>
            <w:tcW w:w="537" w:type="pct"/>
            <w:shd w:val="clear" w:color="auto" w:fill="FFFFFF"/>
            <w:vAlign w:val="center"/>
          </w:tcPr>
          <w:p w:rsidR="00F462AF" w:rsidRPr="00302B2A" w:rsidRDefault="00F462AF" w:rsidP="005F6A7C">
            <w:pPr>
              <w:jc w:val="center"/>
              <w:rPr>
                <w:rFonts w:ascii="Times New Roman" w:hAnsi="Times New Roman" w:cs="Times New Roman"/>
                <w:b/>
              </w:rPr>
            </w:pPr>
          </w:p>
        </w:tc>
        <w:tc>
          <w:tcPr>
            <w:tcW w:w="640" w:type="pct"/>
            <w:gridSpan w:val="2"/>
            <w:shd w:val="clear" w:color="auto" w:fill="FFFFFF"/>
            <w:vAlign w:val="center"/>
          </w:tcPr>
          <w:p w:rsidR="00F462AF" w:rsidRPr="00302B2A" w:rsidRDefault="00F462AF" w:rsidP="005F6A7C">
            <w:pPr>
              <w:jc w:val="center"/>
              <w:rPr>
                <w:rFonts w:ascii="Times New Roman" w:hAnsi="Times New Roman" w:cs="Times New Roman"/>
                <w:b/>
              </w:rPr>
            </w:pPr>
          </w:p>
        </w:tc>
      </w:tr>
    </w:tbl>
    <w:p w:rsidR="00F462AF" w:rsidRPr="00302B2A" w:rsidRDefault="00F462AF" w:rsidP="00F462AF"/>
    <w:p w:rsidR="00F462AF" w:rsidRPr="00302B2A" w:rsidRDefault="00F462AF" w:rsidP="00F462AF"/>
    <w:p w:rsidR="00F462AF" w:rsidRPr="00302B2A" w:rsidRDefault="00F462AF" w:rsidP="00F462AF"/>
    <w:p w:rsidR="00F462AF" w:rsidRPr="00302B2A" w:rsidRDefault="00F462AF" w:rsidP="00F462AF">
      <w:pPr>
        <w:rPr>
          <w:rFonts w:ascii="Times New Roman" w:hAnsi="Times New Roman" w:cs="Times New Roman"/>
          <w:sz w:val="21"/>
          <w:szCs w:val="21"/>
        </w:rPr>
      </w:pPr>
    </w:p>
    <w:p w:rsidR="00802517" w:rsidRDefault="00802517" w:rsidP="00802517">
      <w:pPr>
        <w:ind w:firstLine="720"/>
      </w:pPr>
    </w:p>
    <w:p w:rsidR="00802517" w:rsidRDefault="00802517" w:rsidP="00802517">
      <w:pPr>
        <w:ind w:firstLine="720"/>
      </w:pPr>
    </w:p>
    <w:p w:rsidR="00802517" w:rsidRDefault="00802517" w:rsidP="00802517">
      <w:pPr>
        <w:ind w:firstLine="720"/>
      </w:pPr>
    </w:p>
    <w:p w:rsidR="00802517" w:rsidRDefault="00802517" w:rsidP="00802517">
      <w:pPr>
        <w:ind w:firstLine="720"/>
      </w:pPr>
    </w:p>
    <w:p w:rsidR="00802517" w:rsidRDefault="00802517" w:rsidP="00802517">
      <w:pPr>
        <w:ind w:firstLine="720"/>
      </w:pPr>
    </w:p>
    <w:p w:rsidR="00802517" w:rsidRDefault="00802517" w:rsidP="00802517">
      <w:pPr>
        <w:ind w:firstLine="720"/>
      </w:pPr>
    </w:p>
    <w:p w:rsidR="000F37A9" w:rsidRDefault="000F37A9" w:rsidP="00802517">
      <w:pPr>
        <w:ind w:firstLine="720"/>
      </w:pPr>
    </w:p>
    <w:p w:rsidR="000F37A9" w:rsidRDefault="000F37A9" w:rsidP="00802517">
      <w:pPr>
        <w:ind w:firstLine="720"/>
      </w:pPr>
    </w:p>
    <w:p w:rsidR="000F37A9" w:rsidRDefault="000F37A9" w:rsidP="00802517">
      <w:pPr>
        <w:ind w:firstLine="720"/>
      </w:pPr>
    </w:p>
    <w:p w:rsidR="00802517" w:rsidRDefault="00802517" w:rsidP="00802517">
      <w:pPr>
        <w:ind w:firstLine="720"/>
      </w:pPr>
    </w:p>
    <w:p w:rsidR="00802517" w:rsidRDefault="00802517" w:rsidP="00802517">
      <w:pPr>
        <w:ind w:firstLine="720"/>
      </w:pPr>
    </w:p>
    <w:p w:rsidR="00802517" w:rsidRDefault="00802517" w:rsidP="00802517">
      <w:pPr>
        <w:ind w:firstLine="720"/>
      </w:pPr>
    </w:p>
    <w:p w:rsidR="00802517" w:rsidRDefault="00802517" w:rsidP="00802517">
      <w:pPr>
        <w:ind w:firstLine="720"/>
      </w:pPr>
    </w:p>
    <w:p w:rsidR="00802517" w:rsidRPr="00802517" w:rsidRDefault="00802517" w:rsidP="00802517">
      <w:pPr>
        <w:ind w:firstLine="720"/>
      </w:pPr>
    </w:p>
    <w:sectPr w:rsidR="00802517" w:rsidRPr="00802517" w:rsidSect="000E35F8">
      <w:type w:val="continuous"/>
      <w:pgSz w:w="16850" w:h="11910" w:orient="landscape"/>
      <w:pgMar w:top="116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B3" w:rsidRDefault="00E046B3" w:rsidP="00553983">
      <w:pPr>
        <w:spacing w:after="0" w:line="240" w:lineRule="auto"/>
      </w:pPr>
      <w:r>
        <w:separator/>
      </w:r>
    </w:p>
  </w:endnote>
  <w:endnote w:type="continuationSeparator" w:id="0">
    <w:p w:rsidR="00E046B3" w:rsidRDefault="00E046B3" w:rsidP="005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B3" w:rsidRDefault="00E046B3" w:rsidP="00553983">
      <w:pPr>
        <w:spacing w:after="0" w:line="240" w:lineRule="auto"/>
      </w:pPr>
      <w:r>
        <w:separator/>
      </w:r>
    </w:p>
  </w:footnote>
  <w:footnote w:type="continuationSeparator" w:id="0">
    <w:p w:rsidR="00E046B3" w:rsidRDefault="00E046B3" w:rsidP="00553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45567"/>
      <w:docPartObj>
        <w:docPartGallery w:val="Page Numbers (Top of Page)"/>
        <w:docPartUnique/>
      </w:docPartObj>
    </w:sdtPr>
    <w:sdtEndPr>
      <w:rPr>
        <w:noProof/>
      </w:rPr>
    </w:sdtEndPr>
    <w:sdtContent>
      <w:p w:rsidR="006C6CF5" w:rsidRDefault="006C6CF5">
        <w:pPr>
          <w:pStyle w:val="Header"/>
          <w:jc w:val="center"/>
        </w:pPr>
        <w:r>
          <w:fldChar w:fldCharType="begin"/>
        </w:r>
        <w:r>
          <w:instrText xml:space="preserve"> PAGE   \* MERGEFORMAT </w:instrText>
        </w:r>
        <w:r>
          <w:fldChar w:fldCharType="separate"/>
        </w:r>
        <w:r w:rsidR="00824062">
          <w:rPr>
            <w:noProof/>
          </w:rPr>
          <w:t>5</w:t>
        </w:r>
        <w:r>
          <w:rPr>
            <w:noProof/>
          </w:rPr>
          <w:fldChar w:fldCharType="end"/>
        </w:r>
      </w:p>
    </w:sdtContent>
  </w:sdt>
  <w:p w:rsidR="006C6CF5" w:rsidRDefault="006C6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444"/>
    <w:multiLevelType w:val="hybridMultilevel"/>
    <w:tmpl w:val="C0CCF5D8"/>
    <w:lvl w:ilvl="0" w:tplc="25B27876">
      <w:numFmt w:val="bullet"/>
      <w:lvlText w:val="-"/>
      <w:lvlJc w:val="left"/>
      <w:pPr>
        <w:ind w:left="342" w:hanging="130"/>
      </w:pPr>
      <w:rPr>
        <w:rFonts w:ascii="Times New Roman" w:eastAsia="Times New Roman" w:hAnsi="Times New Roman" w:cs="Times New Roman" w:hint="default"/>
        <w:b/>
        <w:bCs/>
        <w:w w:val="100"/>
        <w:sz w:val="22"/>
        <w:szCs w:val="22"/>
        <w:lang w:eastAsia="en-US" w:bidi="ar-SA"/>
      </w:rPr>
    </w:lvl>
    <w:lvl w:ilvl="1" w:tplc="DCF6489C">
      <w:numFmt w:val="bullet"/>
      <w:lvlText w:val="•"/>
      <w:lvlJc w:val="left"/>
      <w:pPr>
        <w:ind w:left="871" w:hanging="130"/>
      </w:pPr>
      <w:rPr>
        <w:rFonts w:hint="default"/>
        <w:lang w:eastAsia="en-US" w:bidi="ar-SA"/>
      </w:rPr>
    </w:lvl>
    <w:lvl w:ilvl="2" w:tplc="FB384E90">
      <w:numFmt w:val="bullet"/>
      <w:lvlText w:val="•"/>
      <w:lvlJc w:val="left"/>
      <w:pPr>
        <w:ind w:left="1403" w:hanging="130"/>
      </w:pPr>
      <w:rPr>
        <w:rFonts w:hint="default"/>
        <w:lang w:eastAsia="en-US" w:bidi="ar-SA"/>
      </w:rPr>
    </w:lvl>
    <w:lvl w:ilvl="3" w:tplc="3AB0013A">
      <w:numFmt w:val="bullet"/>
      <w:lvlText w:val="•"/>
      <w:lvlJc w:val="left"/>
      <w:pPr>
        <w:ind w:left="1935" w:hanging="130"/>
      </w:pPr>
      <w:rPr>
        <w:rFonts w:hint="default"/>
        <w:lang w:eastAsia="en-US" w:bidi="ar-SA"/>
      </w:rPr>
    </w:lvl>
    <w:lvl w:ilvl="4" w:tplc="70FE3138">
      <w:numFmt w:val="bullet"/>
      <w:lvlText w:val="•"/>
      <w:lvlJc w:val="left"/>
      <w:pPr>
        <w:ind w:left="2467" w:hanging="130"/>
      </w:pPr>
      <w:rPr>
        <w:rFonts w:hint="default"/>
        <w:lang w:eastAsia="en-US" w:bidi="ar-SA"/>
      </w:rPr>
    </w:lvl>
    <w:lvl w:ilvl="5" w:tplc="8E1A2208">
      <w:numFmt w:val="bullet"/>
      <w:lvlText w:val="•"/>
      <w:lvlJc w:val="left"/>
      <w:pPr>
        <w:ind w:left="2999" w:hanging="130"/>
      </w:pPr>
      <w:rPr>
        <w:rFonts w:hint="default"/>
        <w:lang w:eastAsia="en-US" w:bidi="ar-SA"/>
      </w:rPr>
    </w:lvl>
    <w:lvl w:ilvl="6" w:tplc="FB34A09C">
      <w:numFmt w:val="bullet"/>
      <w:lvlText w:val="•"/>
      <w:lvlJc w:val="left"/>
      <w:pPr>
        <w:ind w:left="3531" w:hanging="130"/>
      </w:pPr>
      <w:rPr>
        <w:rFonts w:hint="default"/>
        <w:lang w:eastAsia="en-US" w:bidi="ar-SA"/>
      </w:rPr>
    </w:lvl>
    <w:lvl w:ilvl="7" w:tplc="33103D5C">
      <w:numFmt w:val="bullet"/>
      <w:lvlText w:val="•"/>
      <w:lvlJc w:val="left"/>
      <w:pPr>
        <w:ind w:left="4063" w:hanging="130"/>
      </w:pPr>
      <w:rPr>
        <w:rFonts w:hint="default"/>
        <w:lang w:eastAsia="en-US" w:bidi="ar-SA"/>
      </w:rPr>
    </w:lvl>
    <w:lvl w:ilvl="8" w:tplc="47DC0F2E">
      <w:numFmt w:val="bullet"/>
      <w:lvlText w:val="•"/>
      <w:lvlJc w:val="left"/>
      <w:pPr>
        <w:ind w:left="4595" w:hanging="130"/>
      </w:pPr>
      <w:rPr>
        <w:rFonts w:hint="default"/>
        <w:lang w:eastAsia="en-US" w:bidi="ar-SA"/>
      </w:rPr>
    </w:lvl>
  </w:abstractNum>
  <w:abstractNum w:abstractNumId="1">
    <w:nsid w:val="283C4AD0"/>
    <w:multiLevelType w:val="multilevel"/>
    <w:tmpl w:val="9448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A5598"/>
    <w:multiLevelType w:val="hybridMultilevel"/>
    <w:tmpl w:val="DBE682A2"/>
    <w:lvl w:ilvl="0" w:tplc="EBCA5BB4">
      <w:numFmt w:val="bullet"/>
      <w:lvlText w:val="-"/>
      <w:lvlJc w:val="left"/>
      <w:pPr>
        <w:ind w:left="320" w:hanging="118"/>
      </w:pPr>
      <w:rPr>
        <w:rFonts w:ascii="Times New Roman" w:eastAsia="Times New Roman" w:hAnsi="Times New Roman" w:cs="Times New Roman" w:hint="default"/>
        <w:b/>
        <w:bCs/>
        <w:w w:val="99"/>
        <w:sz w:val="20"/>
        <w:szCs w:val="20"/>
        <w:lang w:eastAsia="en-US" w:bidi="ar-SA"/>
      </w:rPr>
    </w:lvl>
    <w:lvl w:ilvl="1" w:tplc="A230B726">
      <w:numFmt w:val="bullet"/>
      <w:lvlText w:val="•"/>
      <w:lvlJc w:val="left"/>
      <w:pPr>
        <w:ind w:left="868" w:hanging="118"/>
      </w:pPr>
      <w:rPr>
        <w:rFonts w:hint="default"/>
        <w:lang w:eastAsia="en-US" w:bidi="ar-SA"/>
      </w:rPr>
    </w:lvl>
    <w:lvl w:ilvl="2" w:tplc="D91CAC24">
      <w:numFmt w:val="bullet"/>
      <w:lvlText w:val="•"/>
      <w:lvlJc w:val="left"/>
      <w:pPr>
        <w:ind w:left="1417" w:hanging="118"/>
      </w:pPr>
      <w:rPr>
        <w:rFonts w:hint="default"/>
        <w:lang w:eastAsia="en-US" w:bidi="ar-SA"/>
      </w:rPr>
    </w:lvl>
    <w:lvl w:ilvl="3" w:tplc="8ED4C690">
      <w:numFmt w:val="bullet"/>
      <w:lvlText w:val="•"/>
      <w:lvlJc w:val="left"/>
      <w:pPr>
        <w:ind w:left="1966" w:hanging="118"/>
      </w:pPr>
      <w:rPr>
        <w:rFonts w:hint="default"/>
        <w:lang w:eastAsia="en-US" w:bidi="ar-SA"/>
      </w:rPr>
    </w:lvl>
    <w:lvl w:ilvl="4" w:tplc="1B8C4AAA">
      <w:numFmt w:val="bullet"/>
      <w:lvlText w:val="•"/>
      <w:lvlJc w:val="left"/>
      <w:pPr>
        <w:ind w:left="2514" w:hanging="118"/>
      </w:pPr>
      <w:rPr>
        <w:rFonts w:hint="default"/>
        <w:lang w:eastAsia="en-US" w:bidi="ar-SA"/>
      </w:rPr>
    </w:lvl>
    <w:lvl w:ilvl="5" w:tplc="E0B2C8CA">
      <w:numFmt w:val="bullet"/>
      <w:lvlText w:val="•"/>
      <w:lvlJc w:val="left"/>
      <w:pPr>
        <w:ind w:left="3063" w:hanging="118"/>
      </w:pPr>
      <w:rPr>
        <w:rFonts w:hint="default"/>
        <w:lang w:eastAsia="en-US" w:bidi="ar-SA"/>
      </w:rPr>
    </w:lvl>
    <w:lvl w:ilvl="6" w:tplc="9CA02DD2">
      <w:numFmt w:val="bullet"/>
      <w:lvlText w:val="•"/>
      <w:lvlJc w:val="left"/>
      <w:pPr>
        <w:ind w:left="3612" w:hanging="118"/>
      </w:pPr>
      <w:rPr>
        <w:rFonts w:hint="default"/>
        <w:lang w:eastAsia="en-US" w:bidi="ar-SA"/>
      </w:rPr>
    </w:lvl>
    <w:lvl w:ilvl="7" w:tplc="53A4287C">
      <w:numFmt w:val="bullet"/>
      <w:lvlText w:val="•"/>
      <w:lvlJc w:val="left"/>
      <w:pPr>
        <w:ind w:left="4160" w:hanging="118"/>
      </w:pPr>
      <w:rPr>
        <w:rFonts w:hint="default"/>
        <w:lang w:eastAsia="en-US" w:bidi="ar-SA"/>
      </w:rPr>
    </w:lvl>
    <w:lvl w:ilvl="8" w:tplc="97AAE3FE">
      <w:numFmt w:val="bullet"/>
      <w:lvlText w:val="•"/>
      <w:lvlJc w:val="left"/>
      <w:pPr>
        <w:ind w:left="4709" w:hanging="118"/>
      </w:pPr>
      <w:rPr>
        <w:rFonts w:hint="default"/>
        <w:lang w:eastAsia="en-US" w:bidi="ar-SA"/>
      </w:rPr>
    </w:lvl>
  </w:abstractNum>
  <w:abstractNum w:abstractNumId="3">
    <w:nsid w:val="2E5078D6"/>
    <w:multiLevelType w:val="hybridMultilevel"/>
    <w:tmpl w:val="FE4681DC"/>
    <w:lvl w:ilvl="0" w:tplc="4128E6E2">
      <w:numFmt w:val="bullet"/>
      <w:lvlText w:val="-"/>
      <w:lvlJc w:val="left"/>
      <w:pPr>
        <w:ind w:left="342" w:hanging="130"/>
      </w:pPr>
      <w:rPr>
        <w:rFonts w:ascii="Times New Roman" w:eastAsia="Times New Roman" w:hAnsi="Times New Roman" w:cs="Times New Roman" w:hint="default"/>
        <w:b/>
        <w:bCs/>
        <w:w w:val="100"/>
        <w:sz w:val="22"/>
        <w:szCs w:val="22"/>
        <w:lang w:val="vi" w:eastAsia="en-US" w:bidi="ar-SA"/>
      </w:rPr>
    </w:lvl>
    <w:lvl w:ilvl="1" w:tplc="25A219FC">
      <w:numFmt w:val="bullet"/>
      <w:lvlText w:val="•"/>
      <w:lvlJc w:val="left"/>
      <w:pPr>
        <w:ind w:left="871" w:hanging="130"/>
      </w:pPr>
      <w:rPr>
        <w:rFonts w:hint="default"/>
        <w:lang w:val="vi" w:eastAsia="en-US" w:bidi="ar-SA"/>
      </w:rPr>
    </w:lvl>
    <w:lvl w:ilvl="2" w:tplc="57CA3D72">
      <w:numFmt w:val="bullet"/>
      <w:lvlText w:val="•"/>
      <w:lvlJc w:val="left"/>
      <w:pPr>
        <w:ind w:left="1403" w:hanging="130"/>
      </w:pPr>
      <w:rPr>
        <w:rFonts w:hint="default"/>
        <w:lang w:val="vi" w:eastAsia="en-US" w:bidi="ar-SA"/>
      </w:rPr>
    </w:lvl>
    <w:lvl w:ilvl="3" w:tplc="B532F178">
      <w:numFmt w:val="bullet"/>
      <w:lvlText w:val="•"/>
      <w:lvlJc w:val="left"/>
      <w:pPr>
        <w:ind w:left="1935" w:hanging="130"/>
      </w:pPr>
      <w:rPr>
        <w:rFonts w:hint="default"/>
        <w:lang w:val="vi" w:eastAsia="en-US" w:bidi="ar-SA"/>
      </w:rPr>
    </w:lvl>
    <w:lvl w:ilvl="4" w:tplc="52A4ECC0">
      <w:numFmt w:val="bullet"/>
      <w:lvlText w:val="•"/>
      <w:lvlJc w:val="left"/>
      <w:pPr>
        <w:ind w:left="2467" w:hanging="130"/>
      </w:pPr>
      <w:rPr>
        <w:rFonts w:hint="default"/>
        <w:lang w:val="vi" w:eastAsia="en-US" w:bidi="ar-SA"/>
      </w:rPr>
    </w:lvl>
    <w:lvl w:ilvl="5" w:tplc="42C4D584">
      <w:numFmt w:val="bullet"/>
      <w:lvlText w:val="•"/>
      <w:lvlJc w:val="left"/>
      <w:pPr>
        <w:ind w:left="2999" w:hanging="130"/>
      </w:pPr>
      <w:rPr>
        <w:rFonts w:hint="default"/>
        <w:lang w:val="vi" w:eastAsia="en-US" w:bidi="ar-SA"/>
      </w:rPr>
    </w:lvl>
    <w:lvl w:ilvl="6" w:tplc="BDE4538A">
      <w:numFmt w:val="bullet"/>
      <w:lvlText w:val="•"/>
      <w:lvlJc w:val="left"/>
      <w:pPr>
        <w:ind w:left="3531" w:hanging="130"/>
      </w:pPr>
      <w:rPr>
        <w:rFonts w:hint="default"/>
        <w:lang w:val="vi" w:eastAsia="en-US" w:bidi="ar-SA"/>
      </w:rPr>
    </w:lvl>
    <w:lvl w:ilvl="7" w:tplc="42D67E00">
      <w:numFmt w:val="bullet"/>
      <w:lvlText w:val="•"/>
      <w:lvlJc w:val="left"/>
      <w:pPr>
        <w:ind w:left="4063" w:hanging="130"/>
      </w:pPr>
      <w:rPr>
        <w:rFonts w:hint="default"/>
        <w:lang w:val="vi" w:eastAsia="en-US" w:bidi="ar-SA"/>
      </w:rPr>
    </w:lvl>
    <w:lvl w:ilvl="8" w:tplc="33CA37E4">
      <w:numFmt w:val="bullet"/>
      <w:lvlText w:val="•"/>
      <w:lvlJc w:val="left"/>
      <w:pPr>
        <w:ind w:left="4595" w:hanging="130"/>
      </w:pPr>
      <w:rPr>
        <w:rFonts w:hint="default"/>
        <w:lang w:val="vi" w:eastAsia="en-US" w:bidi="ar-SA"/>
      </w:rPr>
    </w:lvl>
  </w:abstractNum>
  <w:abstractNum w:abstractNumId="4">
    <w:nsid w:val="32010837"/>
    <w:multiLevelType w:val="hybridMultilevel"/>
    <w:tmpl w:val="A768CDE4"/>
    <w:lvl w:ilvl="0" w:tplc="5858BCC0">
      <w:numFmt w:val="bullet"/>
      <w:lvlText w:val="-"/>
      <w:lvlJc w:val="left"/>
      <w:pPr>
        <w:ind w:left="320" w:hanging="118"/>
      </w:pPr>
      <w:rPr>
        <w:rFonts w:ascii="Times New Roman" w:eastAsia="Times New Roman" w:hAnsi="Times New Roman" w:cs="Times New Roman" w:hint="default"/>
        <w:b/>
        <w:bCs/>
        <w:w w:val="99"/>
        <w:sz w:val="20"/>
        <w:szCs w:val="20"/>
        <w:lang w:val="vi" w:eastAsia="en-US" w:bidi="ar-SA"/>
      </w:rPr>
    </w:lvl>
    <w:lvl w:ilvl="1" w:tplc="A048662A">
      <w:numFmt w:val="bullet"/>
      <w:lvlText w:val="•"/>
      <w:lvlJc w:val="left"/>
      <w:pPr>
        <w:ind w:left="868" w:hanging="118"/>
      </w:pPr>
      <w:rPr>
        <w:rFonts w:hint="default"/>
        <w:lang w:val="vi" w:eastAsia="en-US" w:bidi="ar-SA"/>
      </w:rPr>
    </w:lvl>
    <w:lvl w:ilvl="2" w:tplc="EF30B746">
      <w:numFmt w:val="bullet"/>
      <w:lvlText w:val="•"/>
      <w:lvlJc w:val="left"/>
      <w:pPr>
        <w:ind w:left="1417" w:hanging="118"/>
      </w:pPr>
      <w:rPr>
        <w:rFonts w:hint="default"/>
        <w:lang w:val="vi" w:eastAsia="en-US" w:bidi="ar-SA"/>
      </w:rPr>
    </w:lvl>
    <w:lvl w:ilvl="3" w:tplc="8E4A4A04">
      <w:numFmt w:val="bullet"/>
      <w:lvlText w:val="•"/>
      <w:lvlJc w:val="left"/>
      <w:pPr>
        <w:ind w:left="1966" w:hanging="118"/>
      </w:pPr>
      <w:rPr>
        <w:rFonts w:hint="default"/>
        <w:lang w:val="vi" w:eastAsia="en-US" w:bidi="ar-SA"/>
      </w:rPr>
    </w:lvl>
    <w:lvl w:ilvl="4" w:tplc="ECA890D4">
      <w:numFmt w:val="bullet"/>
      <w:lvlText w:val="•"/>
      <w:lvlJc w:val="left"/>
      <w:pPr>
        <w:ind w:left="2514" w:hanging="118"/>
      </w:pPr>
      <w:rPr>
        <w:rFonts w:hint="default"/>
        <w:lang w:val="vi" w:eastAsia="en-US" w:bidi="ar-SA"/>
      </w:rPr>
    </w:lvl>
    <w:lvl w:ilvl="5" w:tplc="7D06F4EA">
      <w:numFmt w:val="bullet"/>
      <w:lvlText w:val="•"/>
      <w:lvlJc w:val="left"/>
      <w:pPr>
        <w:ind w:left="3063" w:hanging="118"/>
      </w:pPr>
      <w:rPr>
        <w:rFonts w:hint="default"/>
        <w:lang w:val="vi" w:eastAsia="en-US" w:bidi="ar-SA"/>
      </w:rPr>
    </w:lvl>
    <w:lvl w:ilvl="6" w:tplc="8034B1D8">
      <w:numFmt w:val="bullet"/>
      <w:lvlText w:val="•"/>
      <w:lvlJc w:val="left"/>
      <w:pPr>
        <w:ind w:left="3612" w:hanging="118"/>
      </w:pPr>
      <w:rPr>
        <w:rFonts w:hint="default"/>
        <w:lang w:val="vi" w:eastAsia="en-US" w:bidi="ar-SA"/>
      </w:rPr>
    </w:lvl>
    <w:lvl w:ilvl="7" w:tplc="244824A2">
      <w:numFmt w:val="bullet"/>
      <w:lvlText w:val="•"/>
      <w:lvlJc w:val="left"/>
      <w:pPr>
        <w:ind w:left="4160" w:hanging="118"/>
      </w:pPr>
      <w:rPr>
        <w:rFonts w:hint="default"/>
        <w:lang w:val="vi" w:eastAsia="en-US" w:bidi="ar-SA"/>
      </w:rPr>
    </w:lvl>
    <w:lvl w:ilvl="8" w:tplc="AB74F6F2">
      <w:numFmt w:val="bullet"/>
      <w:lvlText w:val="•"/>
      <w:lvlJc w:val="left"/>
      <w:pPr>
        <w:ind w:left="4709" w:hanging="118"/>
      </w:pPr>
      <w:rPr>
        <w:rFonts w:hint="default"/>
        <w:lang w:val="vi" w:eastAsia="en-US" w:bidi="ar-SA"/>
      </w:rPr>
    </w:lvl>
  </w:abstractNum>
  <w:abstractNum w:abstractNumId="5">
    <w:nsid w:val="64487685"/>
    <w:multiLevelType w:val="multilevel"/>
    <w:tmpl w:val="338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82"/>
    <w:rsid w:val="000049A2"/>
    <w:rsid w:val="00094B5D"/>
    <w:rsid w:val="000B3996"/>
    <w:rsid w:val="000C50B9"/>
    <w:rsid w:val="000E10D4"/>
    <w:rsid w:val="000E35F8"/>
    <w:rsid w:val="000F37A9"/>
    <w:rsid w:val="00104FB4"/>
    <w:rsid w:val="00117376"/>
    <w:rsid w:val="00125CE8"/>
    <w:rsid w:val="00151B94"/>
    <w:rsid w:val="0015284B"/>
    <w:rsid w:val="0017188D"/>
    <w:rsid w:val="00201339"/>
    <w:rsid w:val="00261201"/>
    <w:rsid w:val="00272ABF"/>
    <w:rsid w:val="0028286D"/>
    <w:rsid w:val="00283A65"/>
    <w:rsid w:val="00296435"/>
    <w:rsid w:val="002964D1"/>
    <w:rsid w:val="00302B2A"/>
    <w:rsid w:val="003043F6"/>
    <w:rsid w:val="00306244"/>
    <w:rsid w:val="00314DF2"/>
    <w:rsid w:val="00317467"/>
    <w:rsid w:val="00341866"/>
    <w:rsid w:val="00365A42"/>
    <w:rsid w:val="003861CF"/>
    <w:rsid w:val="00397CA8"/>
    <w:rsid w:val="003A119D"/>
    <w:rsid w:val="003A3775"/>
    <w:rsid w:val="003B5C13"/>
    <w:rsid w:val="003C7E42"/>
    <w:rsid w:val="003D07DA"/>
    <w:rsid w:val="003D2426"/>
    <w:rsid w:val="003E60BB"/>
    <w:rsid w:val="00425B60"/>
    <w:rsid w:val="00443AFD"/>
    <w:rsid w:val="00456A6D"/>
    <w:rsid w:val="004674EE"/>
    <w:rsid w:val="00487F9C"/>
    <w:rsid w:val="004B4AE2"/>
    <w:rsid w:val="004D1128"/>
    <w:rsid w:val="004F405D"/>
    <w:rsid w:val="004F46E1"/>
    <w:rsid w:val="004F4F3C"/>
    <w:rsid w:val="004F5FE1"/>
    <w:rsid w:val="004F6595"/>
    <w:rsid w:val="00526285"/>
    <w:rsid w:val="00540123"/>
    <w:rsid w:val="00553983"/>
    <w:rsid w:val="00561034"/>
    <w:rsid w:val="005B4C90"/>
    <w:rsid w:val="005B6577"/>
    <w:rsid w:val="005E5E15"/>
    <w:rsid w:val="005F2C65"/>
    <w:rsid w:val="006060CC"/>
    <w:rsid w:val="00607193"/>
    <w:rsid w:val="0062031D"/>
    <w:rsid w:val="006427AC"/>
    <w:rsid w:val="00645447"/>
    <w:rsid w:val="00665D55"/>
    <w:rsid w:val="006828D8"/>
    <w:rsid w:val="006844A0"/>
    <w:rsid w:val="006A45A7"/>
    <w:rsid w:val="006C6CF5"/>
    <w:rsid w:val="007167D4"/>
    <w:rsid w:val="007355FF"/>
    <w:rsid w:val="00773E3D"/>
    <w:rsid w:val="007967B4"/>
    <w:rsid w:val="0079781D"/>
    <w:rsid w:val="007E7DAE"/>
    <w:rsid w:val="007F5B3B"/>
    <w:rsid w:val="00802517"/>
    <w:rsid w:val="00812EB1"/>
    <w:rsid w:val="00814663"/>
    <w:rsid w:val="00824062"/>
    <w:rsid w:val="00824161"/>
    <w:rsid w:val="00833ADB"/>
    <w:rsid w:val="008525A0"/>
    <w:rsid w:val="008F5E2B"/>
    <w:rsid w:val="00914D84"/>
    <w:rsid w:val="00916B02"/>
    <w:rsid w:val="0097438C"/>
    <w:rsid w:val="00986D2D"/>
    <w:rsid w:val="00995C55"/>
    <w:rsid w:val="00996DCF"/>
    <w:rsid w:val="009E32E2"/>
    <w:rsid w:val="00A04FA3"/>
    <w:rsid w:val="00A141C8"/>
    <w:rsid w:val="00A87BA4"/>
    <w:rsid w:val="00AA33E8"/>
    <w:rsid w:val="00AD0E71"/>
    <w:rsid w:val="00AE4703"/>
    <w:rsid w:val="00AF25C6"/>
    <w:rsid w:val="00AF635A"/>
    <w:rsid w:val="00AF76F6"/>
    <w:rsid w:val="00B00865"/>
    <w:rsid w:val="00B10A68"/>
    <w:rsid w:val="00B20A7F"/>
    <w:rsid w:val="00B217E5"/>
    <w:rsid w:val="00B24959"/>
    <w:rsid w:val="00B37D9D"/>
    <w:rsid w:val="00B535E9"/>
    <w:rsid w:val="00B86308"/>
    <w:rsid w:val="00BA11EC"/>
    <w:rsid w:val="00BA592B"/>
    <w:rsid w:val="00BF462D"/>
    <w:rsid w:val="00C133D0"/>
    <w:rsid w:val="00C27E19"/>
    <w:rsid w:val="00C36CC2"/>
    <w:rsid w:val="00C61A40"/>
    <w:rsid w:val="00C637AD"/>
    <w:rsid w:val="00C73857"/>
    <w:rsid w:val="00C77783"/>
    <w:rsid w:val="00CA3D1D"/>
    <w:rsid w:val="00CB22EE"/>
    <w:rsid w:val="00D01AEE"/>
    <w:rsid w:val="00D025D4"/>
    <w:rsid w:val="00D2730B"/>
    <w:rsid w:val="00D5306F"/>
    <w:rsid w:val="00D65125"/>
    <w:rsid w:val="00D7148B"/>
    <w:rsid w:val="00DB4728"/>
    <w:rsid w:val="00DD5519"/>
    <w:rsid w:val="00E046B3"/>
    <w:rsid w:val="00E16B54"/>
    <w:rsid w:val="00E279F6"/>
    <w:rsid w:val="00E42E2E"/>
    <w:rsid w:val="00E46BF5"/>
    <w:rsid w:val="00E51878"/>
    <w:rsid w:val="00E64876"/>
    <w:rsid w:val="00E74782"/>
    <w:rsid w:val="00EA0AB5"/>
    <w:rsid w:val="00EB421E"/>
    <w:rsid w:val="00ED7E48"/>
    <w:rsid w:val="00F462AF"/>
    <w:rsid w:val="00FC6A11"/>
    <w:rsid w:val="00FD28A1"/>
    <w:rsid w:val="00FD7980"/>
    <w:rsid w:val="00FF2F3D"/>
    <w:rsid w:val="00FF3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20A7F"/>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nhideWhenUsed/>
    <w:rsid w:val="00B20A7F"/>
    <w:rPr>
      <w:color w:val="0000FF" w:themeColor="hyperlink"/>
      <w:u w:val="single"/>
    </w:rPr>
  </w:style>
  <w:style w:type="table" w:styleId="TableGrid">
    <w:name w:val="Table Grid"/>
    <w:basedOn w:val="TableNormal"/>
    <w:uiPriority w:val="59"/>
    <w:rsid w:val="00B20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NormalWeb">
    <w:name w:val="Normal (Web)"/>
    <w:aliases w:val=" Char Char Char"/>
    <w:basedOn w:val="Normal"/>
    <w:link w:val="NormalWebChar"/>
    <w:uiPriority w:val="99"/>
    <w:unhideWhenUsed/>
    <w:rsid w:val="00B20A7F"/>
    <w:pPr>
      <w:spacing w:before="60" w:after="60" w:line="240" w:lineRule="auto"/>
    </w:pPr>
    <w:rPr>
      <w:rFonts w:ascii="Times New Roman" w:hAnsi="Times New Roman" w:cs="Times New Roman"/>
      <w:sz w:val="26"/>
      <w:szCs w:val="26"/>
    </w:rPr>
  </w:style>
  <w:style w:type="character" w:styleId="Strong">
    <w:name w:val="Strong"/>
    <w:basedOn w:val="DefaultParagraphFont"/>
    <w:uiPriority w:val="22"/>
    <w:qFormat/>
    <w:rsid w:val="00B20A7F"/>
    <w:rPr>
      <w:b/>
      <w:bC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844A0"/>
    <w:pPr>
      <w:spacing w:after="160" w:line="240" w:lineRule="exact"/>
    </w:pPr>
    <w:rPr>
      <w:rFonts w:ascii="Times New Roman" w:eastAsia="Times New Roman" w:hAnsi="Times New Roman" w:cs="Times New Roman"/>
      <w:sz w:val="28"/>
    </w:rPr>
  </w:style>
  <w:style w:type="paragraph" w:styleId="BodyText">
    <w:name w:val="Body Text"/>
    <w:basedOn w:val="Normal"/>
    <w:link w:val="BodyTextChar"/>
    <w:uiPriority w:val="1"/>
    <w:qFormat/>
    <w:rsid w:val="006844A0"/>
    <w:pPr>
      <w:widowControl w:val="0"/>
      <w:autoSpaceDE w:val="0"/>
      <w:autoSpaceDN w:val="0"/>
      <w:spacing w:after="0" w:line="240" w:lineRule="auto"/>
      <w:ind w:left="162" w:firstLine="70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6844A0"/>
    <w:rPr>
      <w:rFonts w:ascii="Times New Roman" w:eastAsia="Times New Roman" w:hAnsi="Times New Roman" w:cs="Times New Roman"/>
      <w:sz w:val="28"/>
      <w:szCs w:val="28"/>
    </w:rPr>
  </w:style>
  <w:style w:type="paragraph" w:styleId="ListParagraph">
    <w:name w:val="List Paragraph"/>
    <w:basedOn w:val="Normal"/>
    <w:uiPriority w:val="1"/>
    <w:qFormat/>
    <w:rsid w:val="00D025D4"/>
    <w:pPr>
      <w:widowControl w:val="0"/>
      <w:autoSpaceDE w:val="0"/>
      <w:autoSpaceDN w:val="0"/>
      <w:spacing w:before="119" w:after="0" w:line="240" w:lineRule="auto"/>
      <w:ind w:left="162" w:firstLine="707"/>
      <w:jc w:val="both"/>
    </w:pPr>
    <w:rPr>
      <w:rFonts w:ascii="Times New Roman" w:eastAsia="Times New Roman" w:hAnsi="Times New Roman" w:cs="Times New Roman"/>
    </w:rPr>
  </w:style>
  <w:style w:type="paragraph" w:customStyle="1" w:styleId="TableParagraph">
    <w:name w:val="Table Paragraph"/>
    <w:basedOn w:val="Normal"/>
    <w:uiPriority w:val="1"/>
    <w:qFormat/>
    <w:rsid w:val="00AF76F6"/>
    <w:pPr>
      <w:widowControl w:val="0"/>
      <w:autoSpaceDE w:val="0"/>
      <w:autoSpaceDN w:val="0"/>
      <w:spacing w:before="143" w:after="0" w:line="240" w:lineRule="auto"/>
      <w:jc w:val="center"/>
    </w:pPr>
    <w:rPr>
      <w:rFonts w:ascii="Times New Roman" w:eastAsia="Times New Roman" w:hAnsi="Times New Roman" w:cs="Times New Roman"/>
    </w:rPr>
  </w:style>
  <w:style w:type="paragraph" w:customStyle="1" w:styleId="CharCharCharCharCharCharChar">
    <w:name w:val="Char Char Char Char Char Char Char"/>
    <w:basedOn w:val="Normal"/>
    <w:rsid w:val="00E42E2E"/>
    <w:pPr>
      <w:pageBreakBefore/>
      <w:spacing w:before="100" w:beforeAutospacing="1" w:after="100" w:afterAutospacing="1" w:line="240" w:lineRule="auto"/>
    </w:pPr>
    <w:rPr>
      <w:rFonts w:ascii="Tahoma" w:eastAsia="Times New Roman" w:hAnsi="Tahoma" w:cs="Tahoma"/>
      <w:noProof/>
      <w:sz w:val="20"/>
      <w:szCs w:val="20"/>
    </w:rPr>
  </w:style>
  <w:style w:type="paragraph" w:styleId="Footer">
    <w:name w:val="footer"/>
    <w:basedOn w:val="Normal"/>
    <w:link w:val="FooterChar"/>
    <w:uiPriority w:val="99"/>
    <w:unhideWhenUsed/>
    <w:rsid w:val="0055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83"/>
  </w:style>
  <w:style w:type="character" w:customStyle="1" w:styleId="Vnbnnidung">
    <w:name w:val="Văn bản nội dung_"/>
    <w:link w:val="Vnbnnidung0"/>
    <w:uiPriority w:val="99"/>
    <w:rsid w:val="00125CE8"/>
    <w:rPr>
      <w:rFonts w:cs="Times New Roman"/>
      <w:sz w:val="26"/>
      <w:szCs w:val="26"/>
    </w:rPr>
  </w:style>
  <w:style w:type="character" w:customStyle="1" w:styleId="Tiu3">
    <w:name w:val="Tiêu đề #3_"/>
    <w:link w:val="Tiu30"/>
    <w:uiPriority w:val="99"/>
    <w:rsid w:val="00125CE8"/>
    <w:rPr>
      <w:rFonts w:cs="Times New Roman"/>
      <w:b/>
      <w:bCs/>
    </w:rPr>
  </w:style>
  <w:style w:type="paragraph" w:customStyle="1" w:styleId="Vnbnnidung0">
    <w:name w:val="Văn bản nội dung"/>
    <w:basedOn w:val="Normal"/>
    <w:link w:val="Vnbnnidung"/>
    <w:uiPriority w:val="99"/>
    <w:rsid w:val="00125CE8"/>
    <w:pPr>
      <w:widowControl w:val="0"/>
      <w:spacing w:after="100"/>
      <w:ind w:firstLine="400"/>
    </w:pPr>
    <w:rPr>
      <w:rFonts w:cs="Times New Roman"/>
      <w:sz w:val="26"/>
      <w:szCs w:val="26"/>
    </w:rPr>
  </w:style>
  <w:style w:type="paragraph" w:customStyle="1" w:styleId="Tiu30">
    <w:name w:val="Tiêu đề #3"/>
    <w:basedOn w:val="Normal"/>
    <w:link w:val="Tiu3"/>
    <w:uiPriority w:val="99"/>
    <w:rsid w:val="00125CE8"/>
    <w:pPr>
      <w:widowControl w:val="0"/>
      <w:spacing w:after="80" w:line="266" w:lineRule="auto"/>
      <w:ind w:firstLine="210"/>
      <w:outlineLvl w:val="2"/>
    </w:pPr>
    <w:rPr>
      <w:rFonts w:cs="Times New Roman"/>
      <w:b/>
      <w:bCs/>
    </w:rPr>
  </w:style>
  <w:style w:type="character" w:customStyle="1" w:styleId="Vnbnnidung2">
    <w:name w:val="Văn bản nội dung (2)_"/>
    <w:link w:val="Vnbnnidung20"/>
    <w:uiPriority w:val="99"/>
    <w:rsid w:val="00125CE8"/>
    <w:rPr>
      <w:rFonts w:cs="Times New Roman"/>
      <w:sz w:val="20"/>
      <w:szCs w:val="20"/>
    </w:rPr>
  </w:style>
  <w:style w:type="paragraph" w:customStyle="1" w:styleId="Vnbnnidung20">
    <w:name w:val="Văn bản nội dung (2)"/>
    <w:basedOn w:val="Normal"/>
    <w:link w:val="Vnbnnidung2"/>
    <w:uiPriority w:val="99"/>
    <w:rsid w:val="00125CE8"/>
    <w:pPr>
      <w:widowControl w:val="0"/>
      <w:spacing w:after="0" w:line="262" w:lineRule="auto"/>
    </w:pPr>
    <w:rPr>
      <w:rFonts w:cs="Times New Roman"/>
      <w:sz w:val="20"/>
      <w:szCs w:val="20"/>
    </w:rPr>
  </w:style>
  <w:style w:type="character" w:customStyle="1" w:styleId="Chthchbng">
    <w:name w:val="Chú thích bảng_"/>
    <w:link w:val="Chthchbng0"/>
    <w:uiPriority w:val="99"/>
    <w:rsid w:val="00125CE8"/>
    <w:rPr>
      <w:rFonts w:cs="Times New Roman"/>
      <w:b/>
      <w:bCs/>
      <w:sz w:val="20"/>
      <w:szCs w:val="20"/>
    </w:rPr>
  </w:style>
  <w:style w:type="character" w:customStyle="1" w:styleId="Khc">
    <w:name w:val="Khác_"/>
    <w:link w:val="Khc0"/>
    <w:uiPriority w:val="99"/>
    <w:rsid w:val="00125CE8"/>
    <w:rPr>
      <w:rFonts w:cs="Times New Roman"/>
      <w:sz w:val="26"/>
      <w:szCs w:val="26"/>
    </w:rPr>
  </w:style>
  <w:style w:type="paragraph" w:customStyle="1" w:styleId="Chthchbng0">
    <w:name w:val="Chú thích bảng"/>
    <w:basedOn w:val="Normal"/>
    <w:link w:val="Chthchbng"/>
    <w:uiPriority w:val="99"/>
    <w:rsid w:val="00125CE8"/>
    <w:pPr>
      <w:widowControl w:val="0"/>
      <w:spacing w:after="0" w:line="240" w:lineRule="auto"/>
    </w:pPr>
    <w:rPr>
      <w:rFonts w:cs="Times New Roman"/>
      <w:b/>
      <w:bCs/>
      <w:sz w:val="20"/>
      <w:szCs w:val="20"/>
    </w:rPr>
  </w:style>
  <w:style w:type="paragraph" w:customStyle="1" w:styleId="Khc0">
    <w:name w:val="Khác"/>
    <w:basedOn w:val="Normal"/>
    <w:link w:val="Khc"/>
    <w:uiPriority w:val="99"/>
    <w:rsid w:val="00125CE8"/>
    <w:pPr>
      <w:widowControl w:val="0"/>
      <w:spacing w:after="100"/>
      <w:ind w:firstLine="400"/>
    </w:pPr>
    <w:rPr>
      <w:rFonts w:cs="Times New Roman"/>
      <w:sz w:val="26"/>
      <w:szCs w:val="26"/>
    </w:rPr>
  </w:style>
  <w:style w:type="paragraph" w:styleId="BalloonText">
    <w:name w:val="Balloon Text"/>
    <w:basedOn w:val="Normal"/>
    <w:link w:val="BalloonTextChar"/>
    <w:uiPriority w:val="99"/>
    <w:semiHidden/>
    <w:unhideWhenUsed/>
    <w:rsid w:val="00E5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878"/>
    <w:rPr>
      <w:rFonts w:ascii="Segoe UI" w:hAnsi="Segoe UI" w:cs="Segoe UI"/>
      <w:sz w:val="18"/>
      <w:szCs w:val="18"/>
    </w:rPr>
  </w:style>
  <w:style w:type="character" w:customStyle="1" w:styleId="NormalWebChar">
    <w:name w:val="Normal (Web) Char"/>
    <w:aliases w:val=" Char Char Char Char"/>
    <w:link w:val="NormalWeb"/>
    <w:uiPriority w:val="99"/>
    <w:rsid w:val="004F405D"/>
    <w:rPr>
      <w:rFonts w:ascii="Times New Roman" w:hAnsi="Times New Roman" w:cs="Times New Roman"/>
      <w:sz w:val="26"/>
      <w:szCs w:val="26"/>
    </w:rPr>
  </w:style>
  <w:style w:type="character" w:customStyle="1" w:styleId="fontstyle01">
    <w:name w:val="fontstyle01"/>
    <w:basedOn w:val="DefaultParagraphFont"/>
    <w:rsid w:val="003C7E42"/>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20A7F"/>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nhideWhenUsed/>
    <w:rsid w:val="00B20A7F"/>
    <w:rPr>
      <w:color w:val="0000FF" w:themeColor="hyperlink"/>
      <w:u w:val="single"/>
    </w:rPr>
  </w:style>
  <w:style w:type="table" w:styleId="TableGrid">
    <w:name w:val="Table Grid"/>
    <w:basedOn w:val="TableNormal"/>
    <w:uiPriority w:val="59"/>
    <w:rsid w:val="00B20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NormalWeb">
    <w:name w:val="Normal (Web)"/>
    <w:aliases w:val=" Char Char Char"/>
    <w:basedOn w:val="Normal"/>
    <w:link w:val="NormalWebChar"/>
    <w:uiPriority w:val="99"/>
    <w:unhideWhenUsed/>
    <w:rsid w:val="00B20A7F"/>
    <w:pPr>
      <w:spacing w:before="60" w:after="60" w:line="240" w:lineRule="auto"/>
    </w:pPr>
    <w:rPr>
      <w:rFonts w:ascii="Times New Roman" w:hAnsi="Times New Roman" w:cs="Times New Roman"/>
      <w:sz w:val="26"/>
      <w:szCs w:val="26"/>
    </w:rPr>
  </w:style>
  <w:style w:type="character" w:styleId="Strong">
    <w:name w:val="Strong"/>
    <w:basedOn w:val="DefaultParagraphFont"/>
    <w:uiPriority w:val="22"/>
    <w:qFormat/>
    <w:rsid w:val="00B20A7F"/>
    <w:rPr>
      <w:b/>
      <w:bC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844A0"/>
    <w:pPr>
      <w:spacing w:after="160" w:line="240" w:lineRule="exact"/>
    </w:pPr>
    <w:rPr>
      <w:rFonts w:ascii="Times New Roman" w:eastAsia="Times New Roman" w:hAnsi="Times New Roman" w:cs="Times New Roman"/>
      <w:sz w:val="28"/>
    </w:rPr>
  </w:style>
  <w:style w:type="paragraph" w:styleId="BodyText">
    <w:name w:val="Body Text"/>
    <w:basedOn w:val="Normal"/>
    <w:link w:val="BodyTextChar"/>
    <w:uiPriority w:val="1"/>
    <w:qFormat/>
    <w:rsid w:val="006844A0"/>
    <w:pPr>
      <w:widowControl w:val="0"/>
      <w:autoSpaceDE w:val="0"/>
      <w:autoSpaceDN w:val="0"/>
      <w:spacing w:after="0" w:line="240" w:lineRule="auto"/>
      <w:ind w:left="162" w:firstLine="70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6844A0"/>
    <w:rPr>
      <w:rFonts w:ascii="Times New Roman" w:eastAsia="Times New Roman" w:hAnsi="Times New Roman" w:cs="Times New Roman"/>
      <w:sz w:val="28"/>
      <w:szCs w:val="28"/>
    </w:rPr>
  </w:style>
  <w:style w:type="paragraph" w:styleId="ListParagraph">
    <w:name w:val="List Paragraph"/>
    <w:basedOn w:val="Normal"/>
    <w:uiPriority w:val="1"/>
    <w:qFormat/>
    <w:rsid w:val="00D025D4"/>
    <w:pPr>
      <w:widowControl w:val="0"/>
      <w:autoSpaceDE w:val="0"/>
      <w:autoSpaceDN w:val="0"/>
      <w:spacing w:before="119" w:after="0" w:line="240" w:lineRule="auto"/>
      <w:ind w:left="162" w:firstLine="707"/>
      <w:jc w:val="both"/>
    </w:pPr>
    <w:rPr>
      <w:rFonts w:ascii="Times New Roman" w:eastAsia="Times New Roman" w:hAnsi="Times New Roman" w:cs="Times New Roman"/>
    </w:rPr>
  </w:style>
  <w:style w:type="paragraph" w:customStyle="1" w:styleId="TableParagraph">
    <w:name w:val="Table Paragraph"/>
    <w:basedOn w:val="Normal"/>
    <w:uiPriority w:val="1"/>
    <w:qFormat/>
    <w:rsid w:val="00AF76F6"/>
    <w:pPr>
      <w:widowControl w:val="0"/>
      <w:autoSpaceDE w:val="0"/>
      <w:autoSpaceDN w:val="0"/>
      <w:spacing w:before="143" w:after="0" w:line="240" w:lineRule="auto"/>
      <w:jc w:val="center"/>
    </w:pPr>
    <w:rPr>
      <w:rFonts w:ascii="Times New Roman" w:eastAsia="Times New Roman" w:hAnsi="Times New Roman" w:cs="Times New Roman"/>
    </w:rPr>
  </w:style>
  <w:style w:type="paragraph" w:customStyle="1" w:styleId="CharCharCharCharCharCharChar">
    <w:name w:val="Char Char Char Char Char Char Char"/>
    <w:basedOn w:val="Normal"/>
    <w:rsid w:val="00E42E2E"/>
    <w:pPr>
      <w:pageBreakBefore/>
      <w:spacing w:before="100" w:beforeAutospacing="1" w:after="100" w:afterAutospacing="1" w:line="240" w:lineRule="auto"/>
    </w:pPr>
    <w:rPr>
      <w:rFonts w:ascii="Tahoma" w:eastAsia="Times New Roman" w:hAnsi="Tahoma" w:cs="Tahoma"/>
      <w:noProof/>
      <w:sz w:val="20"/>
      <w:szCs w:val="20"/>
    </w:rPr>
  </w:style>
  <w:style w:type="paragraph" w:styleId="Footer">
    <w:name w:val="footer"/>
    <w:basedOn w:val="Normal"/>
    <w:link w:val="FooterChar"/>
    <w:uiPriority w:val="99"/>
    <w:unhideWhenUsed/>
    <w:rsid w:val="0055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83"/>
  </w:style>
  <w:style w:type="character" w:customStyle="1" w:styleId="Vnbnnidung">
    <w:name w:val="Văn bản nội dung_"/>
    <w:link w:val="Vnbnnidung0"/>
    <w:uiPriority w:val="99"/>
    <w:rsid w:val="00125CE8"/>
    <w:rPr>
      <w:rFonts w:cs="Times New Roman"/>
      <w:sz w:val="26"/>
      <w:szCs w:val="26"/>
    </w:rPr>
  </w:style>
  <w:style w:type="character" w:customStyle="1" w:styleId="Tiu3">
    <w:name w:val="Tiêu đề #3_"/>
    <w:link w:val="Tiu30"/>
    <w:uiPriority w:val="99"/>
    <w:rsid w:val="00125CE8"/>
    <w:rPr>
      <w:rFonts w:cs="Times New Roman"/>
      <w:b/>
      <w:bCs/>
    </w:rPr>
  </w:style>
  <w:style w:type="paragraph" w:customStyle="1" w:styleId="Vnbnnidung0">
    <w:name w:val="Văn bản nội dung"/>
    <w:basedOn w:val="Normal"/>
    <w:link w:val="Vnbnnidung"/>
    <w:uiPriority w:val="99"/>
    <w:rsid w:val="00125CE8"/>
    <w:pPr>
      <w:widowControl w:val="0"/>
      <w:spacing w:after="100"/>
      <w:ind w:firstLine="400"/>
    </w:pPr>
    <w:rPr>
      <w:rFonts w:cs="Times New Roman"/>
      <w:sz w:val="26"/>
      <w:szCs w:val="26"/>
    </w:rPr>
  </w:style>
  <w:style w:type="paragraph" w:customStyle="1" w:styleId="Tiu30">
    <w:name w:val="Tiêu đề #3"/>
    <w:basedOn w:val="Normal"/>
    <w:link w:val="Tiu3"/>
    <w:uiPriority w:val="99"/>
    <w:rsid w:val="00125CE8"/>
    <w:pPr>
      <w:widowControl w:val="0"/>
      <w:spacing w:after="80" w:line="266" w:lineRule="auto"/>
      <w:ind w:firstLine="210"/>
      <w:outlineLvl w:val="2"/>
    </w:pPr>
    <w:rPr>
      <w:rFonts w:cs="Times New Roman"/>
      <w:b/>
      <w:bCs/>
    </w:rPr>
  </w:style>
  <w:style w:type="character" w:customStyle="1" w:styleId="Vnbnnidung2">
    <w:name w:val="Văn bản nội dung (2)_"/>
    <w:link w:val="Vnbnnidung20"/>
    <w:uiPriority w:val="99"/>
    <w:rsid w:val="00125CE8"/>
    <w:rPr>
      <w:rFonts w:cs="Times New Roman"/>
      <w:sz w:val="20"/>
      <w:szCs w:val="20"/>
    </w:rPr>
  </w:style>
  <w:style w:type="paragraph" w:customStyle="1" w:styleId="Vnbnnidung20">
    <w:name w:val="Văn bản nội dung (2)"/>
    <w:basedOn w:val="Normal"/>
    <w:link w:val="Vnbnnidung2"/>
    <w:uiPriority w:val="99"/>
    <w:rsid w:val="00125CE8"/>
    <w:pPr>
      <w:widowControl w:val="0"/>
      <w:spacing w:after="0" w:line="262" w:lineRule="auto"/>
    </w:pPr>
    <w:rPr>
      <w:rFonts w:cs="Times New Roman"/>
      <w:sz w:val="20"/>
      <w:szCs w:val="20"/>
    </w:rPr>
  </w:style>
  <w:style w:type="character" w:customStyle="1" w:styleId="Chthchbng">
    <w:name w:val="Chú thích bảng_"/>
    <w:link w:val="Chthchbng0"/>
    <w:uiPriority w:val="99"/>
    <w:rsid w:val="00125CE8"/>
    <w:rPr>
      <w:rFonts w:cs="Times New Roman"/>
      <w:b/>
      <w:bCs/>
      <w:sz w:val="20"/>
      <w:szCs w:val="20"/>
    </w:rPr>
  </w:style>
  <w:style w:type="character" w:customStyle="1" w:styleId="Khc">
    <w:name w:val="Khác_"/>
    <w:link w:val="Khc0"/>
    <w:uiPriority w:val="99"/>
    <w:rsid w:val="00125CE8"/>
    <w:rPr>
      <w:rFonts w:cs="Times New Roman"/>
      <w:sz w:val="26"/>
      <w:szCs w:val="26"/>
    </w:rPr>
  </w:style>
  <w:style w:type="paragraph" w:customStyle="1" w:styleId="Chthchbng0">
    <w:name w:val="Chú thích bảng"/>
    <w:basedOn w:val="Normal"/>
    <w:link w:val="Chthchbng"/>
    <w:uiPriority w:val="99"/>
    <w:rsid w:val="00125CE8"/>
    <w:pPr>
      <w:widowControl w:val="0"/>
      <w:spacing w:after="0" w:line="240" w:lineRule="auto"/>
    </w:pPr>
    <w:rPr>
      <w:rFonts w:cs="Times New Roman"/>
      <w:b/>
      <w:bCs/>
      <w:sz w:val="20"/>
      <w:szCs w:val="20"/>
    </w:rPr>
  </w:style>
  <w:style w:type="paragraph" w:customStyle="1" w:styleId="Khc0">
    <w:name w:val="Khác"/>
    <w:basedOn w:val="Normal"/>
    <w:link w:val="Khc"/>
    <w:uiPriority w:val="99"/>
    <w:rsid w:val="00125CE8"/>
    <w:pPr>
      <w:widowControl w:val="0"/>
      <w:spacing w:after="100"/>
      <w:ind w:firstLine="400"/>
    </w:pPr>
    <w:rPr>
      <w:rFonts w:cs="Times New Roman"/>
      <w:sz w:val="26"/>
      <w:szCs w:val="26"/>
    </w:rPr>
  </w:style>
  <w:style w:type="paragraph" w:styleId="BalloonText">
    <w:name w:val="Balloon Text"/>
    <w:basedOn w:val="Normal"/>
    <w:link w:val="BalloonTextChar"/>
    <w:uiPriority w:val="99"/>
    <w:semiHidden/>
    <w:unhideWhenUsed/>
    <w:rsid w:val="00E5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878"/>
    <w:rPr>
      <w:rFonts w:ascii="Segoe UI" w:hAnsi="Segoe UI" w:cs="Segoe UI"/>
      <w:sz w:val="18"/>
      <w:szCs w:val="18"/>
    </w:rPr>
  </w:style>
  <w:style w:type="character" w:customStyle="1" w:styleId="NormalWebChar">
    <w:name w:val="Normal (Web) Char"/>
    <w:aliases w:val=" Char Char Char Char"/>
    <w:link w:val="NormalWeb"/>
    <w:uiPriority w:val="99"/>
    <w:rsid w:val="004F405D"/>
    <w:rPr>
      <w:rFonts w:ascii="Times New Roman" w:hAnsi="Times New Roman" w:cs="Times New Roman"/>
      <w:sz w:val="26"/>
      <w:szCs w:val="26"/>
    </w:rPr>
  </w:style>
  <w:style w:type="character" w:customStyle="1" w:styleId="fontstyle01">
    <w:name w:val="fontstyle01"/>
    <w:basedOn w:val="DefaultParagraphFont"/>
    <w:rsid w:val="003C7E42"/>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0066">
      <w:bodyDiv w:val="1"/>
      <w:marLeft w:val="0"/>
      <w:marRight w:val="0"/>
      <w:marTop w:val="0"/>
      <w:marBottom w:val="0"/>
      <w:divBdr>
        <w:top w:val="none" w:sz="0" w:space="0" w:color="auto"/>
        <w:left w:val="none" w:sz="0" w:space="0" w:color="auto"/>
        <w:bottom w:val="none" w:sz="0" w:space="0" w:color="auto"/>
        <w:right w:val="none" w:sz="0" w:space="0" w:color="auto"/>
      </w:divBdr>
    </w:div>
    <w:div w:id="682436548">
      <w:marLeft w:val="0"/>
      <w:marRight w:val="0"/>
      <w:marTop w:val="0"/>
      <w:marBottom w:val="0"/>
      <w:divBdr>
        <w:top w:val="none" w:sz="0" w:space="0" w:color="auto"/>
        <w:left w:val="none" w:sz="0" w:space="0" w:color="auto"/>
        <w:bottom w:val="none" w:sz="0" w:space="0" w:color="auto"/>
        <w:right w:val="none" w:sz="0" w:space="0" w:color="auto"/>
      </w:divBdr>
    </w:div>
    <w:div w:id="1570573925">
      <w:marLeft w:val="0"/>
      <w:marRight w:val="0"/>
      <w:marTop w:val="0"/>
      <w:marBottom w:val="0"/>
      <w:divBdr>
        <w:top w:val="none" w:sz="0" w:space="0" w:color="auto"/>
        <w:left w:val="none" w:sz="0" w:space="0" w:color="auto"/>
        <w:bottom w:val="none" w:sz="0" w:space="0" w:color="auto"/>
        <w:right w:val="none" w:sz="0" w:space="0" w:color="auto"/>
      </w:divBdr>
    </w:div>
    <w:div w:id="1829713597">
      <w:bodyDiv w:val="1"/>
      <w:marLeft w:val="0"/>
      <w:marRight w:val="0"/>
      <w:marTop w:val="0"/>
      <w:marBottom w:val="0"/>
      <w:divBdr>
        <w:top w:val="none" w:sz="0" w:space="0" w:color="auto"/>
        <w:left w:val="none" w:sz="0" w:space="0" w:color="auto"/>
        <w:bottom w:val="none" w:sz="0" w:space="0" w:color="auto"/>
        <w:right w:val="none" w:sz="0" w:space="0" w:color="auto"/>
      </w:divBdr>
    </w:div>
    <w:div w:id="1874074104">
      <w:marLeft w:val="0"/>
      <w:marRight w:val="0"/>
      <w:marTop w:val="0"/>
      <w:marBottom w:val="0"/>
      <w:divBdr>
        <w:top w:val="none" w:sz="0" w:space="0" w:color="auto"/>
        <w:left w:val="none" w:sz="0" w:space="0" w:color="auto"/>
        <w:bottom w:val="none" w:sz="0" w:space="0" w:color="auto"/>
        <w:right w:val="none" w:sz="0" w:space="0" w:color="auto"/>
      </w:divBdr>
    </w:div>
    <w:div w:id="1974210988">
      <w:marLeft w:val="0"/>
      <w:marRight w:val="0"/>
      <w:marTop w:val="0"/>
      <w:marBottom w:val="0"/>
      <w:divBdr>
        <w:top w:val="none" w:sz="0" w:space="0" w:color="auto"/>
        <w:left w:val="none" w:sz="0" w:space="0" w:color="auto"/>
        <w:bottom w:val="none" w:sz="0" w:space="0" w:color="auto"/>
        <w:right w:val="none" w:sz="0" w:space="0" w:color="auto"/>
      </w:divBdr>
      <w:divsChild>
        <w:div w:id="1230533409">
          <w:marLeft w:val="0"/>
          <w:marRight w:val="0"/>
          <w:marTop w:val="0"/>
          <w:marBottom w:val="0"/>
          <w:divBdr>
            <w:top w:val="none" w:sz="0" w:space="0" w:color="auto"/>
            <w:left w:val="none" w:sz="0" w:space="0" w:color="auto"/>
            <w:bottom w:val="none" w:sz="0" w:space="0" w:color="auto"/>
            <w:right w:val="none" w:sz="0" w:space="0" w:color="auto"/>
          </w:divBdr>
        </w:div>
      </w:divsChild>
    </w:div>
    <w:div w:id="211251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transia.thuathienhue.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tsia.thuathienhue.egov.vn/DesktopModules/PMHSCV/VBDi/XemChiTietVanBanDi.aspx?xemvbdata=azFNz7tRQnqIylvO6pXfirXNk2hVP9Oh6QFeM9EzcuAHxfIgvZBlkWP45kWGoMcvVDwD0RcQUBRW2pPqc$OxPm9540QMQ$uDk37CJGe9SHM1BxzmWIvgUzHyoIcthAmNX8Wgjp4lZ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cp:lastPrinted>2023-03-15T02:31:00Z</cp:lastPrinted>
  <dcterms:created xsi:type="dcterms:W3CDTF">2024-03-15T09:57:00Z</dcterms:created>
  <dcterms:modified xsi:type="dcterms:W3CDTF">2024-03-15T10:01:00Z</dcterms:modified>
</cp:coreProperties>
</file>